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F07" w:rsidRDefault="00083F07" w:rsidP="004958D1">
      <w:pPr>
        <w:autoSpaceDE w:val="0"/>
        <w:autoSpaceDN w:val="0"/>
        <w:adjustRightInd w:val="0"/>
        <w:spacing w:after="0" w:line="240" w:lineRule="auto"/>
        <w:rPr>
          <w:rFonts w:ascii="TimesNewRoman,Bold" w:hAnsi="TimesNewRoman,Bold" w:cs="TimesNewRoman,Bold"/>
          <w:bCs/>
          <w:sz w:val="24"/>
          <w:szCs w:val="24"/>
        </w:rPr>
      </w:pPr>
      <w:bookmarkStart w:id="0" w:name="_GoBack"/>
      <w:bookmarkEnd w:id="0"/>
      <w:proofErr w:type="spellStart"/>
      <w:r w:rsidRPr="00083F07">
        <w:rPr>
          <w:rFonts w:ascii="TimesNewRoman,Bold" w:hAnsi="TimesNewRoman,Bold" w:cs="TimesNewRoman,Bold"/>
          <w:bCs/>
          <w:sz w:val="24"/>
          <w:szCs w:val="24"/>
        </w:rPr>
        <w:t>KollegInnen</w:t>
      </w:r>
      <w:proofErr w:type="spellEnd"/>
      <w:r w:rsidRPr="00083F07">
        <w:rPr>
          <w:rFonts w:ascii="TimesNewRoman,Bold" w:hAnsi="TimesNewRoman,Bold" w:cs="TimesNewRoman,Bold"/>
          <w:bCs/>
          <w:sz w:val="24"/>
          <w:szCs w:val="24"/>
        </w:rPr>
        <w:t xml:space="preserve"> der …-Schule</w:t>
      </w:r>
    </w:p>
    <w:p w:rsidR="00083F07" w:rsidRPr="00083F07" w:rsidRDefault="00083F07" w:rsidP="004958D1">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Adresse</w:t>
      </w:r>
    </w:p>
    <w:p w:rsidR="00083F07" w:rsidRPr="00083F07" w:rsidRDefault="00083F07" w:rsidP="004958D1">
      <w:pPr>
        <w:autoSpaceDE w:val="0"/>
        <w:autoSpaceDN w:val="0"/>
        <w:adjustRightInd w:val="0"/>
        <w:spacing w:after="0" w:line="240" w:lineRule="auto"/>
        <w:rPr>
          <w:rFonts w:ascii="TimesNewRoman,Bold" w:hAnsi="TimesNewRoman,Bold" w:cs="TimesNewRoman,Bold"/>
          <w:bCs/>
          <w:sz w:val="24"/>
          <w:szCs w:val="24"/>
        </w:rPr>
      </w:pPr>
    </w:p>
    <w:p w:rsidR="00083F07" w:rsidRDefault="00083F07" w:rsidP="004958D1">
      <w:pPr>
        <w:autoSpaceDE w:val="0"/>
        <w:autoSpaceDN w:val="0"/>
        <w:adjustRightInd w:val="0"/>
        <w:spacing w:after="0" w:line="240" w:lineRule="auto"/>
        <w:rPr>
          <w:rFonts w:ascii="TimesNewRoman,Bold" w:hAnsi="TimesNewRoman,Bold" w:cs="TimesNewRoman,Bold"/>
          <w:bCs/>
          <w:sz w:val="24"/>
          <w:szCs w:val="24"/>
        </w:rPr>
      </w:pPr>
      <w:r w:rsidRPr="00083F07">
        <w:rPr>
          <w:rFonts w:ascii="TimesNewRoman,Bold" w:hAnsi="TimesNewRoman,Bold" w:cs="TimesNewRoman,Bold"/>
          <w:bCs/>
          <w:sz w:val="24"/>
          <w:szCs w:val="24"/>
        </w:rPr>
        <w:t>An Regierung von Mittelfranken</w:t>
      </w:r>
    </w:p>
    <w:p w:rsidR="002E590D" w:rsidRDefault="002E590D" w:rsidP="004958D1">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Über den Dienstweg</w:t>
      </w:r>
    </w:p>
    <w:p w:rsidR="001F17AC" w:rsidRDefault="001F17AC" w:rsidP="004958D1">
      <w:pPr>
        <w:autoSpaceDE w:val="0"/>
        <w:autoSpaceDN w:val="0"/>
        <w:adjustRightInd w:val="0"/>
        <w:spacing w:after="0" w:line="240" w:lineRule="auto"/>
        <w:rPr>
          <w:rFonts w:ascii="TimesNewRoman,Bold" w:hAnsi="TimesNewRoman,Bold" w:cs="TimesNewRoman,Bold"/>
          <w:bCs/>
          <w:sz w:val="24"/>
          <w:szCs w:val="24"/>
        </w:rPr>
      </w:pPr>
    </w:p>
    <w:p w:rsidR="001F17AC" w:rsidRPr="002E590D" w:rsidRDefault="001F17AC" w:rsidP="004958D1">
      <w:pPr>
        <w:autoSpaceDE w:val="0"/>
        <w:autoSpaceDN w:val="0"/>
        <w:adjustRightInd w:val="0"/>
        <w:spacing w:after="0" w:line="240" w:lineRule="auto"/>
        <w:rPr>
          <w:rFonts w:ascii="Times New Roman" w:hAnsi="Times New Roman" w:cs="Times New Roman"/>
          <w:bCs/>
          <w:sz w:val="24"/>
          <w:szCs w:val="24"/>
        </w:rPr>
      </w:pPr>
      <w:r w:rsidRPr="002E590D">
        <w:rPr>
          <w:rFonts w:ascii="Times New Roman" w:hAnsi="Times New Roman" w:cs="Times New Roman"/>
          <w:bCs/>
          <w:sz w:val="24"/>
          <w:szCs w:val="24"/>
        </w:rPr>
        <w:t xml:space="preserve">Zur Kenntnis an: </w:t>
      </w:r>
      <w:r w:rsidRPr="002E590D">
        <w:rPr>
          <w:rFonts w:ascii="Times New Roman" w:eastAsia="Times New Roman" w:hAnsi="Times New Roman" w:cs="Times New Roman"/>
          <w:sz w:val="24"/>
          <w:szCs w:val="24"/>
          <w:lang w:eastAsia="de-DE"/>
        </w:rPr>
        <w:t xml:space="preserve">Personalrat </w:t>
      </w:r>
      <w:r w:rsidRPr="002E590D">
        <w:rPr>
          <w:rFonts w:ascii="Times New Roman" w:hAnsi="Times New Roman" w:cs="Times New Roman"/>
          <w:sz w:val="24"/>
          <w:szCs w:val="24"/>
        </w:rPr>
        <w:t>für Förderschulen und Schulen für Kranke in Mittelfranken</w:t>
      </w:r>
    </w:p>
    <w:p w:rsidR="00083F07" w:rsidRPr="002E590D" w:rsidRDefault="00083F07" w:rsidP="004958D1">
      <w:pPr>
        <w:autoSpaceDE w:val="0"/>
        <w:autoSpaceDN w:val="0"/>
        <w:adjustRightInd w:val="0"/>
        <w:spacing w:after="0" w:line="240" w:lineRule="auto"/>
        <w:rPr>
          <w:rFonts w:ascii="TimesNewRoman,Bold" w:hAnsi="TimesNewRoman,Bold" w:cs="TimesNewRoman,Bold"/>
          <w:bCs/>
          <w:sz w:val="32"/>
          <w:szCs w:val="32"/>
        </w:rPr>
      </w:pPr>
    </w:p>
    <w:p w:rsidR="00083F07" w:rsidRPr="002E590D" w:rsidRDefault="001F17AC" w:rsidP="004958D1">
      <w:pPr>
        <w:autoSpaceDE w:val="0"/>
        <w:autoSpaceDN w:val="0"/>
        <w:adjustRightInd w:val="0"/>
        <w:spacing w:after="0" w:line="240" w:lineRule="auto"/>
        <w:rPr>
          <w:rFonts w:ascii="TimesNewRoman,Bold" w:hAnsi="TimesNewRoman,Bold" w:cs="TimesNewRoman,Bold"/>
          <w:b/>
          <w:bCs/>
          <w:sz w:val="28"/>
          <w:szCs w:val="28"/>
          <w:u w:val="single"/>
        </w:rPr>
      </w:pPr>
      <w:r w:rsidRPr="002E590D">
        <w:rPr>
          <w:rFonts w:ascii="TimesNewRoman,Bold" w:hAnsi="TimesNewRoman,Bold" w:cs="TimesNewRoman,Bold"/>
          <w:b/>
          <w:bCs/>
          <w:sz w:val="28"/>
          <w:szCs w:val="28"/>
          <w:u w:val="single"/>
        </w:rPr>
        <w:t>Gefährdung des professionellen sonderpädagogischen Schulbetriebes</w:t>
      </w:r>
    </w:p>
    <w:p w:rsidR="002E590D" w:rsidRDefault="002E590D" w:rsidP="004958D1">
      <w:pPr>
        <w:autoSpaceDE w:val="0"/>
        <w:autoSpaceDN w:val="0"/>
        <w:adjustRightInd w:val="0"/>
        <w:spacing w:after="0" w:line="240" w:lineRule="auto"/>
        <w:rPr>
          <w:rFonts w:ascii="Times New Roman" w:hAnsi="Times New Roman" w:cs="Times New Roman"/>
          <w:sz w:val="24"/>
          <w:szCs w:val="24"/>
        </w:rPr>
      </w:pPr>
    </w:p>
    <w:p w:rsidR="001F17AC" w:rsidRPr="002E590D" w:rsidRDefault="001F17AC" w:rsidP="004958D1">
      <w:pPr>
        <w:autoSpaceDE w:val="0"/>
        <w:autoSpaceDN w:val="0"/>
        <w:adjustRightInd w:val="0"/>
        <w:spacing w:after="0" w:line="240" w:lineRule="auto"/>
        <w:rPr>
          <w:rFonts w:ascii="Times New Roman" w:hAnsi="Times New Roman" w:cs="Times New Roman"/>
          <w:sz w:val="24"/>
          <w:szCs w:val="24"/>
        </w:rPr>
      </w:pPr>
      <w:r w:rsidRPr="002E590D">
        <w:rPr>
          <w:rFonts w:ascii="Times New Roman" w:hAnsi="Times New Roman" w:cs="Times New Roman"/>
          <w:sz w:val="24"/>
          <w:szCs w:val="24"/>
        </w:rPr>
        <w:t>Sehr geehrte Damen und Herren!</w:t>
      </w:r>
    </w:p>
    <w:p w:rsidR="00083F07" w:rsidRPr="003123D7" w:rsidRDefault="00083F07" w:rsidP="004958D1">
      <w:pPr>
        <w:autoSpaceDE w:val="0"/>
        <w:autoSpaceDN w:val="0"/>
        <w:adjustRightInd w:val="0"/>
        <w:spacing w:after="0" w:line="240" w:lineRule="auto"/>
        <w:rPr>
          <w:rFonts w:ascii="Times New Roman" w:hAnsi="Times New Roman" w:cs="Times New Roman"/>
          <w:sz w:val="24"/>
          <w:szCs w:val="24"/>
        </w:rPr>
      </w:pPr>
      <w:r w:rsidRPr="003123D7">
        <w:rPr>
          <w:rFonts w:ascii="Times New Roman" w:hAnsi="Times New Roman" w:cs="Times New Roman"/>
          <w:sz w:val="24"/>
          <w:szCs w:val="24"/>
        </w:rPr>
        <w:t>Wir sehen eine Gefährdung des professionelle</w:t>
      </w:r>
      <w:r w:rsidR="001F17AC">
        <w:rPr>
          <w:rFonts w:ascii="Times New Roman" w:hAnsi="Times New Roman" w:cs="Times New Roman"/>
          <w:sz w:val="24"/>
          <w:szCs w:val="24"/>
        </w:rPr>
        <w:t>n sonderpädagogischen Betriebes</w:t>
      </w:r>
      <w:r w:rsidRPr="003123D7">
        <w:rPr>
          <w:rFonts w:ascii="Times New Roman" w:hAnsi="Times New Roman" w:cs="Times New Roman"/>
          <w:sz w:val="24"/>
          <w:szCs w:val="24"/>
        </w:rPr>
        <w:t xml:space="preserve"> aufgrund einer Überlastung, die nicht auf individuelle Persönlichkeitsmerkmale, sondern vielmehr auf unsere derzeitigen Arbeitsbedingungen zurückzuführen ist. </w:t>
      </w:r>
    </w:p>
    <w:p w:rsidR="004958D1" w:rsidRPr="003123D7" w:rsidRDefault="00083F07" w:rsidP="004958D1">
      <w:pPr>
        <w:autoSpaceDE w:val="0"/>
        <w:autoSpaceDN w:val="0"/>
        <w:adjustRightInd w:val="0"/>
        <w:spacing w:after="0" w:line="240" w:lineRule="auto"/>
        <w:rPr>
          <w:rFonts w:ascii="Times New Roman" w:hAnsi="Times New Roman" w:cs="Times New Roman"/>
          <w:sz w:val="24"/>
          <w:szCs w:val="24"/>
        </w:rPr>
      </w:pPr>
      <w:r w:rsidRPr="003123D7">
        <w:rPr>
          <w:rFonts w:ascii="Times New Roman" w:hAnsi="Times New Roman" w:cs="Times New Roman"/>
          <w:sz w:val="24"/>
          <w:szCs w:val="24"/>
        </w:rPr>
        <w:t>Wir</w:t>
      </w:r>
      <w:r w:rsidR="004958D1" w:rsidRPr="003123D7">
        <w:rPr>
          <w:rFonts w:ascii="Times New Roman" w:hAnsi="Times New Roman" w:cs="Times New Roman"/>
          <w:sz w:val="24"/>
          <w:szCs w:val="24"/>
        </w:rPr>
        <w:t xml:space="preserve"> zeige</w:t>
      </w:r>
      <w:r w:rsidRPr="003123D7">
        <w:rPr>
          <w:rFonts w:ascii="Times New Roman" w:hAnsi="Times New Roman" w:cs="Times New Roman"/>
          <w:sz w:val="24"/>
          <w:szCs w:val="24"/>
        </w:rPr>
        <w:t>n dies</w:t>
      </w:r>
      <w:r w:rsidR="004958D1" w:rsidRPr="003123D7">
        <w:rPr>
          <w:rFonts w:ascii="Times New Roman" w:hAnsi="Times New Roman" w:cs="Times New Roman"/>
          <w:sz w:val="24"/>
          <w:szCs w:val="24"/>
        </w:rPr>
        <w:t>e Überlastung</w:t>
      </w:r>
      <w:r w:rsidRPr="003123D7">
        <w:rPr>
          <w:rFonts w:ascii="Times New Roman" w:hAnsi="Times New Roman" w:cs="Times New Roman"/>
          <w:sz w:val="24"/>
          <w:szCs w:val="24"/>
        </w:rPr>
        <w:t xml:space="preserve"> in unser</w:t>
      </w:r>
      <w:r w:rsidR="004958D1" w:rsidRPr="003123D7">
        <w:rPr>
          <w:rFonts w:ascii="Times New Roman" w:hAnsi="Times New Roman" w:cs="Times New Roman"/>
          <w:sz w:val="24"/>
          <w:szCs w:val="24"/>
        </w:rPr>
        <w:t>er Tätigkeit an, um negative Folgen für die Dienststelle</w:t>
      </w:r>
    </w:p>
    <w:p w:rsidR="004958D1" w:rsidRPr="003123D7" w:rsidRDefault="00083F07" w:rsidP="003123D7">
      <w:pPr>
        <w:autoSpaceDE w:val="0"/>
        <w:autoSpaceDN w:val="0"/>
        <w:adjustRightInd w:val="0"/>
        <w:spacing w:after="0" w:line="240" w:lineRule="auto"/>
        <w:rPr>
          <w:rFonts w:ascii="Times New Roman" w:hAnsi="Times New Roman" w:cs="Times New Roman"/>
          <w:sz w:val="24"/>
          <w:szCs w:val="24"/>
        </w:rPr>
      </w:pPr>
      <w:r w:rsidRPr="003123D7">
        <w:rPr>
          <w:rFonts w:ascii="Times New Roman" w:hAnsi="Times New Roman" w:cs="Times New Roman"/>
          <w:sz w:val="24"/>
          <w:szCs w:val="24"/>
        </w:rPr>
        <w:t>und unser</w:t>
      </w:r>
      <w:r w:rsidR="004958D1" w:rsidRPr="003123D7">
        <w:rPr>
          <w:rFonts w:ascii="Times New Roman" w:hAnsi="Times New Roman" w:cs="Times New Roman"/>
          <w:sz w:val="24"/>
          <w:szCs w:val="24"/>
        </w:rPr>
        <w:t xml:space="preserve"> Di</w:t>
      </w:r>
      <w:r w:rsidRPr="003123D7">
        <w:rPr>
          <w:rFonts w:ascii="Times New Roman" w:hAnsi="Times New Roman" w:cs="Times New Roman"/>
          <w:sz w:val="24"/>
          <w:szCs w:val="24"/>
        </w:rPr>
        <w:t xml:space="preserve">enstverhältnis zu vermeiden. </w:t>
      </w:r>
    </w:p>
    <w:p w:rsidR="004958D1" w:rsidRPr="009A317D" w:rsidRDefault="004958D1" w:rsidP="004958D1">
      <w:pPr>
        <w:autoSpaceDE w:val="0"/>
        <w:autoSpaceDN w:val="0"/>
        <w:adjustRightInd w:val="0"/>
        <w:spacing w:after="0" w:line="240" w:lineRule="auto"/>
        <w:rPr>
          <w:rFonts w:ascii="Times New Roman" w:hAnsi="Times New Roman" w:cs="Times New Roman"/>
          <w:sz w:val="24"/>
          <w:szCs w:val="24"/>
        </w:rPr>
      </w:pPr>
    </w:p>
    <w:p w:rsidR="004958D1" w:rsidRPr="009A317D" w:rsidRDefault="004958D1" w:rsidP="004958D1">
      <w:pPr>
        <w:autoSpaceDE w:val="0"/>
        <w:autoSpaceDN w:val="0"/>
        <w:adjustRightInd w:val="0"/>
        <w:spacing w:after="0" w:line="240" w:lineRule="auto"/>
        <w:rPr>
          <w:rFonts w:ascii="Times New Roman" w:hAnsi="Times New Roman" w:cs="Times New Roman"/>
          <w:sz w:val="24"/>
          <w:szCs w:val="24"/>
          <w:u w:val="single"/>
        </w:rPr>
      </w:pPr>
      <w:r w:rsidRPr="009A317D">
        <w:rPr>
          <w:rFonts w:ascii="Times New Roman" w:hAnsi="Times New Roman" w:cs="Times New Roman"/>
          <w:sz w:val="24"/>
          <w:szCs w:val="24"/>
          <w:u w:val="single"/>
        </w:rPr>
        <w:t>Gründe der Überlastung:</w:t>
      </w:r>
    </w:p>
    <w:p w:rsidR="00EE1685" w:rsidRPr="00C667B0" w:rsidRDefault="00EE1685"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 xml:space="preserve">Personalausfall </w:t>
      </w:r>
    </w:p>
    <w:p w:rsidR="004958D1" w:rsidRPr="00C667B0" w:rsidRDefault="004958D1"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durch Personalau</w:t>
      </w:r>
      <w:r w:rsidR="00C667B0">
        <w:rPr>
          <w:rFonts w:ascii="Times New Roman" w:hAnsi="Times New Roman" w:cs="Times New Roman"/>
          <w:sz w:val="24"/>
          <w:szCs w:val="24"/>
        </w:rPr>
        <w:t xml:space="preserve">sfall häufig mehr/ andere </w:t>
      </w:r>
      <w:proofErr w:type="spellStart"/>
      <w:r w:rsidR="00C667B0">
        <w:rPr>
          <w:rFonts w:ascii="Times New Roman" w:hAnsi="Times New Roman" w:cs="Times New Roman"/>
          <w:sz w:val="24"/>
          <w:szCs w:val="24"/>
        </w:rPr>
        <w:t>SchülerInnen</w:t>
      </w:r>
      <w:proofErr w:type="spellEnd"/>
      <w:r w:rsidRPr="00C667B0">
        <w:rPr>
          <w:rFonts w:ascii="Times New Roman" w:hAnsi="Times New Roman" w:cs="Times New Roman"/>
          <w:sz w:val="24"/>
          <w:szCs w:val="24"/>
        </w:rPr>
        <w:t xml:space="preserve"> in der Klasse</w:t>
      </w:r>
    </w:p>
    <w:p w:rsidR="004958D1" w:rsidRPr="00C667B0" w:rsidRDefault="004958D1"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durch d</w:t>
      </w:r>
      <w:r w:rsidR="00C667B0">
        <w:rPr>
          <w:rFonts w:ascii="Times New Roman" w:hAnsi="Times New Roman" w:cs="Times New Roman"/>
          <w:sz w:val="24"/>
          <w:szCs w:val="24"/>
        </w:rPr>
        <w:t xml:space="preserve">ie zusätzlichen </w:t>
      </w:r>
      <w:proofErr w:type="spellStart"/>
      <w:r w:rsidR="00C667B0">
        <w:rPr>
          <w:rFonts w:ascii="Times New Roman" w:hAnsi="Times New Roman" w:cs="Times New Roman"/>
          <w:sz w:val="24"/>
          <w:szCs w:val="24"/>
        </w:rPr>
        <w:t>SchülerInnen</w:t>
      </w:r>
      <w:proofErr w:type="spellEnd"/>
      <w:r w:rsidR="00C667B0">
        <w:rPr>
          <w:rFonts w:ascii="Times New Roman" w:hAnsi="Times New Roman" w:cs="Times New Roman"/>
          <w:sz w:val="24"/>
          <w:szCs w:val="24"/>
        </w:rPr>
        <w:t xml:space="preserve"> mehr </w:t>
      </w:r>
      <w:proofErr w:type="spellStart"/>
      <w:r w:rsidR="00C667B0">
        <w:rPr>
          <w:rFonts w:ascii="Times New Roman" w:hAnsi="Times New Roman" w:cs="Times New Roman"/>
          <w:sz w:val="24"/>
          <w:szCs w:val="24"/>
        </w:rPr>
        <w:t>SchülerInnen</w:t>
      </w:r>
      <w:proofErr w:type="spellEnd"/>
      <w:r w:rsidRPr="00C667B0">
        <w:rPr>
          <w:rFonts w:ascii="Times New Roman" w:hAnsi="Times New Roman" w:cs="Times New Roman"/>
          <w:sz w:val="24"/>
          <w:szCs w:val="24"/>
        </w:rPr>
        <w:t xml:space="preserve"> als Arbeitsplätze im Klassenzimmer bzw. zusätzliche Arbeitsplätze müss</w:t>
      </w:r>
      <w:r w:rsidR="00E444D8" w:rsidRPr="00C667B0">
        <w:rPr>
          <w:rFonts w:ascii="Times New Roman" w:hAnsi="Times New Roman" w:cs="Times New Roman"/>
          <w:sz w:val="24"/>
          <w:szCs w:val="24"/>
        </w:rPr>
        <w:t>en erst bereit</w:t>
      </w:r>
      <w:r w:rsidR="00C667B0">
        <w:rPr>
          <w:rFonts w:ascii="Times New Roman" w:hAnsi="Times New Roman" w:cs="Times New Roman"/>
          <w:sz w:val="24"/>
          <w:szCs w:val="24"/>
        </w:rPr>
        <w:t>gestellt werden</w:t>
      </w:r>
      <w:r w:rsidR="00C667B0">
        <w:rPr>
          <w:rFonts w:ascii="Times New Roman" w:hAnsi="Times New Roman" w:cs="Times New Roman"/>
          <w:sz w:val="24"/>
          <w:szCs w:val="24"/>
        </w:rPr>
        <w:tab/>
      </w:r>
    </w:p>
    <w:p w:rsidR="004958D1" w:rsidRPr="00C667B0" w:rsidRDefault="004958D1"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unklare Vertretungssituationen</w:t>
      </w:r>
    </w:p>
    <w:p w:rsidR="004958D1" w:rsidRPr="00C667B0" w:rsidRDefault="004958D1"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häufige Umplanung des Unterrichtsvormittages nötig</w:t>
      </w:r>
    </w:p>
    <w:p w:rsidR="004958D1" w:rsidRPr="00C667B0" w:rsidRDefault="004958D1"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Ausfall von Förderstunden</w:t>
      </w:r>
      <w:r w:rsidR="00C667B0">
        <w:rPr>
          <w:rFonts w:ascii="Times New Roman" w:hAnsi="Times New Roman" w:cs="Times New Roman"/>
          <w:sz w:val="24"/>
          <w:szCs w:val="24"/>
        </w:rPr>
        <w:t xml:space="preserve"> bzw.</w:t>
      </w:r>
      <w:r w:rsidR="0092507D" w:rsidRPr="00C667B0">
        <w:rPr>
          <w:rFonts w:ascii="Times New Roman" w:hAnsi="Times New Roman" w:cs="Times New Roman"/>
          <w:sz w:val="24"/>
          <w:szCs w:val="24"/>
        </w:rPr>
        <w:t xml:space="preserve"> insgesamt viel zu wenige Förder- und Differenzierungsstunden</w:t>
      </w:r>
    </w:p>
    <w:p w:rsidR="00015B5E" w:rsidRPr="00C667B0" w:rsidRDefault="00015B5E"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Klassen- /Gruppengröße</w:t>
      </w:r>
      <w:r w:rsidRPr="00C667B0">
        <w:rPr>
          <w:rFonts w:ascii="Times New Roman" w:hAnsi="Times New Roman" w:cs="Times New Roman"/>
          <w:sz w:val="24"/>
          <w:szCs w:val="24"/>
        </w:rPr>
        <w:tab/>
      </w:r>
      <w:r w:rsidRPr="00C667B0">
        <w:rPr>
          <w:rFonts w:ascii="Times New Roman" w:hAnsi="Times New Roman" w:cs="Times New Roman"/>
          <w:sz w:val="24"/>
          <w:szCs w:val="24"/>
        </w:rPr>
        <w:tab/>
      </w:r>
    </w:p>
    <w:p w:rsidR="00015B5E" w:rsidRPr="00C667B0" w:rsidRDefault="00015B5E"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Häufung von Schülern mit Verhaltensauffälligkeiten</w:t>
      </w:r>
    </w:p>
    <w:p w:rsidR="004958D1" w:rsidRPr="00C667B0" w:rsidRDefault="004958D1"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zeitliche Belastung</w:t>
      </w:r>
    </w:p>
    <w:p w:rsidR="004958D1" w:rsidRPr="00C667B0" w:rsidRDefault="004958D1"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Mehrarbeit</w:t>
      </w:r>
      <w:r w:rsidRPr="00C667B0">
        <w:rPr>
          <w:rFonts w:ascii="Times New Roman" w:hAnsi="Times New Roman" w:cs="Times New Roman"/>
          <w:sz w:val="24"/>
          <w:szCs w:val="24"/>
        </w:rPr>
        <w:tab/>
      </w:r>
    </w:p>
    <w:p w:rsidR="002E2332" w:rsidRPr="00C667B0" w:rsidRDefault="002E2332"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Lärm</w:t>
      </w:r>
    </w:p>
    <w:p w:rsidR="002E2332" w:rsidRPr="00C667B0" w:rsidRDefault="002E2332"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 xml:space="preserve">erhöhter Arbeitsanfall durch Erstellung des schulinternen Curriculums, Entwicklung von Lernentwicklungsgesprächen </w:t>
      </w:r>
      <w:proofErr w:type="spellStart"/>
      <w:r w:rsidRPr="00C667B0">
        <w:rPr>
          <w:rFonts w:ascii="Times New Roman" w:hAnsi="Times New Roman" w:cs="Times New Roman"/>
          <w:sz w:val="24"/>
          <w:szCs w:val="24"/>
        </w:rPr>
        <w:t>u.ä.</w:t>
      </w:r>
      <w:proofErr w:type="spellEnd"/>
    </w:p>
    <w:p w:rsidR="00411FB4" w:rsidRPr="00C667B0" w:rsidRDefault="002E2332"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wechselnde Einsatzorte durch den Mobilen Sonderpädagogischen Dienst</w:t>
      </w:r>
      <w:r w:rsidR="00C72122" w:rsidRPr="00C667B0">
        <w:rPr>
          <w:rFonts w:ascii="Times New Roman" w:hAnsi="Times New Roman" w:cs="Times New Roman"/>
          <w:sz w:val="24"/>
          <w:szCs w:val="24"/>
        </w:rPr>
        <w:t xml:space="preserve"> bzw. in den </w:t>
      </w:r>
    </w:p>
    <w:p w:rsidR="00411FB4" w:rsidRPr="00C667B0" w:rsidRDefault="00C72122"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mobilen sonderpädagogischen Hilfen</w:t>
      </w:r>
      <w:r w:rsidR="002E2332" w:rsidRPr="00C667B0">
        <w:rPr>
          <w:rFonts w:ascii="Times New Roman" w:hAnsi="Times New Roman" w:cs="Times New Roman"/>
          <w:sz w:val="24"/>
          <w:szCs w:val="24"/>
        </w:rPr>
        <w:t xml:space="preserve">, infolgedessen weniger Zeiten für Pausen und </w:t>
      </w:r>
    </w:p>
    <w:p w:rsidR="004958D1" w:rsidRPr="00C667B0" w:rsidRDefault="002E2332" w:rsidP="00C667B0">
      <w:pPr>
        <w:pStyle w:val="Listenabsatz"/>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Absprachen</w:t>
      </w:r>
      <w:r w:rsidR="004958D1" w:rsidRPr="00C667B0">
        <w:rPr>
          <w:rFonts w:ascii="Times New Roman" w:hAnsi="Times New Roman" w:cs="Times New Roman"/>
          <w:sz w:val="24"/>
          <w:szCs w:val="24"/>
        </w:rPr>
        <w:tab/>
      </w:r>
    </w:p>
    <w:p w:rsidR="00C72122" w:rsidRPr="00C667B0" w:rsidRDefault="00C72122"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 xml:space="preserve">sehr viele Fälle im MSD/ in der </w:t>
      </w:r>
      <w:proofErr w:type="spellStart"/>
      <w:r w:rsidRPr="00C667B0">
        <w:rPr>
          <w:rFonts w:ascii="Times New Roman" w:hAnsi="Times New Roman" w:cs="Times New Roman"/>
          <w:sz w:val="24"/>
          <w:szCs w:val="24"/>
        </w:rPr>
        <w:t>msH</w:t>
      </w:r>
      <w:proofErr w:type="spellEnd"/>
    </w:p>
    <w:p w:rsidR="004A42FB" w:rsidRPr="00C667B0" w:rsidRDefault="00817BEB"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 xml:space="preserve">Zusammenarbeit mit </w:t>
      </w:r>
      <w:proofErr w:type="spellStart"/>
      <w:r w:rsidRPr="00C667B0">
        <w:rPr>
          <w:rFonts w:ascii="Times New Roman" w:hAnsi="Times New Roman" w:cs="Times New Roman"/>
          <w:sz w:val="24"/>
          <w:szCs w:val="24"/>
        </w:rPr>
        <w:t>Mitarbeiter</w:t>
      </w:r>
      <w:r w:rsidR="00C667B0">
        <w:rPr>
          <w:rFonts w:ascii="Times New Roman" w:hAnsi="Times New Roman" w:cs="Times New Roman"/>
          <w:sz w:val="24"/>
          <w:szCs w:val="24"/>
        </w:rPr>
        <w:t>Inne</w:t>
      </w:r>
      <w:r w:rsidRPr="00C667B0">
        <w:rPr>
          <w:rFonts w:ascii="Times New Roman" w:hAnsi="Times New Roman" w:cs="Times New Roman"/>
          <w:sz w:val="24"/>
          <w:szCs w:val="24"/>
        </w:rPr>
        <w:t>n</w:t>
      </w:r>
      <w:proofErr w:type="spellEnd"/>
      <w:r w:rsidRPr="00C667B0">
        <w:rPr>
          <w:rFonts w:ascii="Times New Roman" w:hAnsi="Times New Roman" w:cs="Times New Roman"/>
          <w:sz w:val="24"/>
          <w:szCs w:val="24"/>
        </w:rPr>
        <w:t xml:space="preserve"> der Offenen Ganztagsschule</w:t>
      </w:r>
    </w:p>
    <w:p w:rsidR="004A42FB" w:rsidRPr="00C667B0" w:rsidRDefault="00C72122" w:rsidP="00C667B0">
      <w:pPr>
        <w:pStyle w:val="Listenabsatz"/>
        <w:numPr>
          <w:ilvl w:val="0"/>
          <w:numId w:val="4"/>
        </w:numPr>
        <w:autoSpaceDE w:val="0"/>
        <w:autoSpaceDN w:val="0"/>
        <w:adjustRightInd w:val="0"/>
        <w:spacing w:after="0" w:line="240" w:lineRule="auto"/>
        <w:rPr>
          <w:rFonts w:ascii="Times New Roman" w:hAnsi="Times New Roman" w:cs="Times New Roman"/>
          <w:sz w:val="24"/>
          <w:szCs w:val="24"/>
        </w:rPr>
      </w:pPr>
      <w:r w:rsidRPr="00C667B0">
        <w:rPr>
          <w:rFonts w:ascii="Times New Roman" w:hAnsi="Times New Roman" w:cs="Times New Roman"/>
          <w:sz w:val="24"/>
          <w:szCs w:val="24"/>
        </w:rPr>
        <w:t xml:space="preserve">Einarbeitung neuer </w:t>
      </w:r>
      <w:proofErr w:type="spellStart"/>
      <w:r w:rsidRPr="00C667B0">
        <w:rPr>
          <w:rFonts w:ascii="Times New Roman" w:hAnsi="Times New Roman" w:cs="Times New Roman"/>
          <w:sz w:val="24"/>
          <w:szCs w:val="24"/>
        </w:rPr>
        <w:t>KollegInnen</w:t>
      </w:r>
      <w:proofErr w:type="spellEnd"/>
    </w:p>
    <w:p w:rsidR="00C72122" w:rsidRPr="003F08AA" w:rsidRDefault="00C72122" w:rsidP="00C72122">
      <w:pPr>
        <w:autoSpaceDE w:val="0"/>
        <w:autoSpaceDN w:val="0"/>
        <w:adjustRightInd w:val="0"/>
        <w:spacing w:after="0" w:line="240" w:lineRule="auto"/>
        <w:rPr>
          <w:rFonts w:ascii="Times New Roman" w:hAnsi="Times New Roman" w:cs="Times New Roman"/>
          <w:color w:val="FF0000"/>
          <w:sz w:val="24"/>
          <w:szCs w:val="24"/>
        </w:rPr>
      </w:pPr>
    </w:p>
    <w:p w:rsidR="002E2332" w:rsidRPr="009A317D" w:rsidRDefault="002E2332" w:rsidP="004958D1">
      <w:pPr>
        <w:autoSpaceDE w:val="0"/>
        <w:autoSpaceDN w:val="0"/>
        <w:adjustRightInd w:val="0"/>
        <w:spacing w:after="0" w:line="240" w:lineRule="auto"/>
        <w:rPr>
          <w:rFonts w:ascii="Times New Roman" w:hAnsi="Times New Roman" w:cs="Times New Roman"/>
          <w:sz w:val="24"/>
          <w:szCs w:val="24"/>
        </w:rPr>
      </w:pPr>
    </w:p>
    <w:p w:rsidR="004958D1" w:rsidRPr="009A317D" w:rsidRDefault="00817BEB" w:rsidP="002E2332">
      <w:pPr>
        <w:autoSpaceDE w:val="0"/>
        <w:autoSpaceDN w:val="0"/>
        <w:adjustRightInd w:val="0"/>
        <w:spacing w:after="0" w:line="240" w:lineRule="auto"/>
        <w:rPr>
          <w:rFonts w:ascii="Times New Roman" w:hAnsi="Times New Roman" w:cs="Times New Roman"/>
          <w:sz w:val="24"/>
          <w:szCs w:val="24"/>
        </w:rPr>
      </w:pPr>
      <w:r w:rsidRPr="009A317D">
        <w:rPr>
          <w:rFonts w:ascii="Times New Roman" w:hAnsi="Times New Roman" w:cs="Times New Roman"/>
          <w:sz w:val="24"/>
          <w:szCs w:val="24"/>
          <w:u w:val="single"/>
        </w:rPr>
        <w:t xml:space="preserve">Nähere </w:t>
      </w:r>
      <w:r w:rsidR="004958D1" w:rsidRPr="009A317D">
        <w:rPr>
          <w:rFonts w:ascii="Times New Roman" w:hAnsi="Times New Roman" w:cs="Times New Roman"/>
          <w:sz w:val="24"/>
          <w:szCs w:val="24"/>
          <w:u w:val="single"/>
        </w:rPr>
        <w:t>Erläuterungen</w:t>
      </w:r>
      <w:r w:rsidR="002E2332" w:rsidRPr="009A317D">
        <w:rPr>
          <w:rFonts w:ascii="Times New Roman" w:hAnsi="Times New Roman" w:cs="Times New Roman"/>
          <w:sz w:val="24"/>
          <w:szCs w:val="24"/>
        </w:rPr>
        <w:t>:</w:t>
      </w:r>
    </w:p>
    <w:p w:rsidR="00EE1685" w:rsidRDefault="002E2332" w:rsidP="002E2332">
      <w:pPr>
        <w:autoSpaceDE w:val="0"/>
        <w:autoSpaceDN w:val="0"/>
        <w:adjustRightInd w:val="0"/>
        <w:spacing w:after="0" w:line="240" w:lineRule="auto"/>
        <w:rPr>
          <w:rFonts w:ascii="Times New Roman" w:hAnsi="Times New Roman" w:cs="Times New Roman"/>
          <w:sz w:val="24"/>
          <w:szCs w:val="24"/>
        </w:rPr>
      </w:pPr>
      <w:r w:rsidRPr="003123D7">
        <w:rPr>
          <w:rFonts w:ascii="Times New Roman" w:hAnsi="Times New Roman" w:cs="Times New Roman"/>
          <w:sz w:val="24"/>
          <w:szCs w:val="24"/>
        </w:rPr>
        <w:t xml:space="preserve">Seit </w:t>
      </w:r>
      <w:r w:rsidR="003123D7" w:rsidRPr="003123D7">
        <w:rPr>
          <w:rFonts w:ascii="Times New Roman" w:hAnsi="Times New Roman" w:cs="Times New Roman"/>
          <w:sz w:val="24"/>
          <w:szCs w:val="24"/>
        </w:rPr>
        <w:t xml:space="preserve">… </w:t>
      </w:r>
      <w:r w:rsidRPr="009A317D">
        <w:rPr>
          <w:rFonts w:ascii="Times New Roman" w:hAnsi="Times New Roman" w:cs="Times New Roman"/>
          <w:sz w:val="24"/>
          <w:szCs w:val="24"/>
        </w:rPr>
        <w:t xml:space="preserve">waren </w:t>
      </w:r>
      <w:r w:rsidR="00EE1685" w:rsidRPr="009A317D">
        <w:rPr>
          <w:rFonts w:ascii="Times New Roman" w:hAnsi="Times New Roman" w:cs="Times New Roman"/>
          <w:sz w:val="24"/>
          <w:szCs w:val="24"/>
        </w:rPr>
        <w:t xml:space="preserve">bis heute </w:t>
      </w:r>
      <w:r w:rsidRPr="009A317D">
        <w:rPr>
          <w:rFonts w:ascii="Times New Roman" w:hAnsi="Times New Roman" w:cs="Times New Roman"/>
          <w:sz w:val="24"/>
          <w:szCs w:val="24"/>
        </w:rPr>
        <w:t xml:space="preserve">an nahezu jedem Tag ein oder mehrere </w:t>
      </w:r>
      <w:proofErr w:type="spellStart"/>
      <w:r w:rsidRPr="009A317D">
        <w:rPr>
          <w:rFonts w:ascii="Times New Roman" w:hAnsi="Times New Roman" w:cs="Times New Roman"/>
          <w:sz w:val="24"/>
          <w:szCs w:val="24"/>
        </w:rPr>
        <w:t>KollegInnen</w:t>
      </w:r>
      <w:proofErr w:type="spellEnd"/>
      <w:r w:rsidRPr="009A317D">
        <w:rPr>
          <w:rFonts w:ascii="Times New Roman" w:hAnsi="Times New Roman" w:cs="Times New Roman"/>
          <w:sz w:val="24"/>
          <w:szCs w:val="24"/>
        </w:rPr>
        <w:t xml:space="preserve"> krank oder aus anderen Gründen abwesend. Im Januar waren teilweise mehr als 10 </w:t>
      </w:r>
      <w:proofErr w:type="spellStart"/>
      <w:r w:rsidRPr="009A317D">
        <w:rPr>
          <w:rFonts w:ascii="Times New Roman" w:hAnsi="Times New Roman" w:cs="Times New Roman"/>
          <w:sz w:val="24"/>
          <w:szCs w:val="24"/>
        </w:rPr>
        <w:t>KollegInnen</w:t>
      </w:r>
      <w:proofErr w:type="spellEnd"/>
      <w:r w:rsidRPr="009A317D">
        <w:rPr>
          <w:rFonts w:ascii="Times New Roman" w:hAnsi="Times New Roman" w:cs="Times New Roman"/>
          <w:sz w:val="24"/>
          <w:szCs w:val="24"/>
        </w:rPr>
        <w:t xml:space="preserve"> nicht da. </w:t>
      </w:r>
      <w:r w:rsidR="00EE1685" w:rsidRPr="009A317D">
        <w:rPr>
          <w:rFonts w:ascii="Times New Roman" w:hAnsi="Times New Roman" w:cs="Times New Roman"/>
          <w:sz w:val="24"/>
          <w:szCs w:val="24"/>
        </w:rPr>
        <w:t>Dies führt</w:t>
      </w:r>
      <w:r w:rsidRPr="009A317D">
        <w:rPr>
          <w:rFonts w:ascii="Times New Roman" w:hAnsi="Times New Roman" w:cs="Times New Roman"/>
          <w:sz w:val="24"/>
          <w:szCs w:val="24"/>
        </w:rPr>
        <w:t xml:space="preserve"> zu einer </w:t>
      </w:r>
      <w:r w:rsidR="00EE1685" w:rsidRPr="009A317D">
        <w:rPr>
          <w:rFonts w:ascii="Times New Roman" w:hAnsi="Times New Roman" w:cs="Times New Roman"/>
          <w:sz w:val="24"/>
          <w:szCs w:val="24"/>
        </w:rPr>
        <w:t xml:space="preserve">deutlichen </w:t>
      </w:r>
      <w:r w:rsidRPr="009A317D">
        <w:rPr>
          <w:rFonts w:ascii="Times New Roman" w:hAnsi="Times New Roman" w:cs="Times New Roman"/>
          <w:sz w:val="24"/>
          <w:szCs w:val="24"/>
        </w:rPr>
        <w:t xml:space="preserve">Mehrbelastung der anwesenden </w:t>
      </w:r>
      <w:proofErr w:type="spellStart"/>
      <w:r w:rsidRPr="009A317D">
        <w:rPr>
          <w:rFonts w:ascii="Times New Roman" w:hAnsi="Times New Roman" w:cs="Times New Roman"/>
          <w:sz w:val="24"/>
          <w:szCs w:val="24"/>
        </w:rPr>
        <w:t>KollegInnen</w:t>
      </w:r>
      <w:proofErr w:type="spellEnd"/>
      <w:r w:rsidRPr="009A317D">
        <w:rPr>
          <w:rFonts w:ascii="Times New Roman" w:hAnsi="Times New Roman" w:cs="Times New Roman"/>
          <w:sz w:val="24"/>
          <w:szCs w:val="24"/>
        </w:rPr>
        <w:t xml:space="preserve"> durch </w:t>
      </w:r>
      <w:proofErr w:type="spellStart"/>
      <w:r w:rsidR="00411FB4">
        <w:rPr>
          <w:rFonts w:ascii="Times New Roman" w:hAnsi="Times New Roman" w:cs="Times New Roman"/>
          <w:sz w:val="24"/>
          <w:szCs w:val="24"/>
        </w:rPr>
        <w:t>SchülerInnen</w:t>
      </w:r>
      <w:proofErr w:type="spellEnd"/>
      <w:r w:rsidR="00411FB4">
        <w:rPr>
          <w:rFonts w:ascii="Times New Roman" w:hAnsi="Times New Roman" w:cs="Times New Roman"/>
          <w:sz w:val="24"/>
          <w:szCs w:val="24"/>
        </w:rPr>
        <w:t>,</w:t>
      </w:r>
      <w:r w:rsidRPr="009A317D">
        <w:rPr>
          <w:rFonts w:ascii="Times New Roman" w:hAnsi="Times New Roman" w:cs="Times New Roman"/>
          <w:sz w:val="24"/>
          <w:szCs w:val="24"/>
        </w:rPr>
        <w:t xml:space="preserve"> die </w:t>
      </w:r>
      <w:r w:rsidR="00817BEB" w:rsidRPr="009A317D">
        <w:rPr>
          <w:rFonts w:ascii="Times New Roman" w:hAnsi="Times New Roman" w:cs="Times New Roman"/>
          <w:sz w:val="24"/>
          <w:szCs w:val="24"/>
        </w:rPr>
        <w:t xml:space="preserve">teilweise über mehrere Wochen hinweg </w:t>
      </w:r>
      <w:r w:rsidRPr="009A317D">
        <w:rPr>
          <w:rFonts w:ascii="Times New Roman" w:hAnsi="Times New Roman" w:cs="Times New Roman"/>
          <w:sz w:val="24"/>
          <w:szCs w:val="24"/>
        </w:rPr>
        <w:t xml:space="preserve">auf ihre </w:t>
      </w:r>
      <w:r w:rsidR="00EE1685" w:rsidRPr="009A317D">
        <w:rPr>
          <w:rFonts w:ascii="Times New Roman" w:hAnsi="Times New Roman" w:cs="Times New Roman"/>
          <w:sz w:val="24"/>
          <w:szCs w:val="24"/>
        </w:rPr>
        <w:t>Klassen aufgeteilt sind. Dadurch ist</w:t>
      </w:r>
      <w:r w:rsidRPr="009A317D">
        <w:rPr>
          <w:rFonts w:ascii="Times New Roman" w:hAnsi="Times New Roman" w:cs="Times New Roman"/>
          <w:sz w:val="24"/>
          <w:szCs w:val="24"/>
        </w:rPr>
        <w:t xml:space="preserve"> häufig weder für die eigenen noch die fremden </w:t>
      </w:r>
      <w:proofErr w:type="spellStart"/>
      <w:r w:rsidR="00411FB4">
        <w:rPr>
          <w:rFonts w:ascii="Times New Roman" w:hAnsi="Times New Roman" w:cs="Times New Roman"/>
          <w:sz w:val="24"/>
          <w:szCs w:val="24"/>
        </w:rPr>
        <w:t>SchülerInnen</w:t>
      </w:r>
      <w:proofErr w:type="spellEnd"/>
      <w:r w:rsidR="00411FB4">
        <w:rPr>
          <w:rFonts w:ascii="Times New Roman" w:hAnsi="Times New Roman" w:cs="Times New Roman"/>
          <w:sz w:val="24"/>
          <w:szCs w:val="24"/>
        </w:rPr>
        <w:t xml:space="preserve"> </w:t>
      </w:r>
      <w:r w:rsidRPr="009A317D">
        <w:rPr>
          <w:rFonts w:ascii="Times New Roman" w:hAnsi="Times New Roman" w:cs="Times New Roman"/>
          <w:sz w:val="24"/>
          <w:szCs w:val="24"/>
        </w:rPr>
        <w:t>die Durchführung des geplanten Unterrichts möglich.</w:t>
      </w:r>
      <w:r w:rsidR="00EE1685" w:rsidRPr="009A317D">
        <w:rPr>
          <w:rFonts w:ascii="Times New Roman" w:hAnsi="Times New Roman" w:cs="Times New Roman"/>
          <w:sz w:val="24"/>
          <w:szCs w:val="24"/>
        </w:rPr>
        <w:t xml:space="preserve"> Immer wieder </w:t>
      </w:r>
      <w:r w:rsidR="00015B5E" w:rsidRPr="009A317D">
        <w:rPr>
          <w:rFonts w:ascii="Times New Roman" w:hAnsi="Times New Roman" w:cs="Times New Roman"/>
          <w:sz w:val="24"/>
          <w:szCs w:val="24"/>
        </w:rPr>
        <w:t>ist eine Umplanung morgens kurz vor Schulbeginn nötig.</w:t>
      </w:r>
      <w:r w:rsidR="00EE1685" w:rsidRPr="009A317D">
        <w:rPr>
          <w:rFonts w:ascii="Times New Roman" w:hAnsi="Times New Roman" w:cs="Times New Roman"/>
          <w:sz w:val="24"/>
          <w:szCs w:val="24"/>
        </w:rPr>
        <w:t xml:space="preserve"> Viele </w:t>
      </w:r>
      <w:proofErr w:type="spellStart"/>
      <w:r w:rsidR="00EE1685" w:rsidRPr="009A317D">
        <w:rPr>
          <w:rFonts w:ascii="Times New Roman" w:hAnsi="Times New Roman" w:cs="Times New Roman"/>
          <w:sz w:val="24"/>
          <w:szCs w:val="24"/>
        </w:rPr>
        <w:t>KollegInnen</w:t>
      </w:r>
      <w:proofErr w:type="spellEnd"/>
      <w:r w:rsidR="00EE1685" w:rsidRPr="009A317D">
        <w:rPr>
          <w:rFonts w:ascii="Times New Roman" w:hAnsi="Times New Roman" w:cs="Times New Roman"/>
          <w:sz w:val="24"/>
          <w:szCs w:val="24"/>
        </w:rPr>
        <w:t xml:space="preserve"> kom</w:t>
      </w:r>
      <w:r w:rsidRPr="009A317D">
        <w:rPr>
          <w:rFonts w:ascii="Times New Roman" w:hAnsi="Times New Roman" w:cs="Times New Roman"/>
          <w:sz w:val="24"/>
          <w:szCs w:val="24"/>
        </w:rPr>
        <w:t>men aus Pflichtbewusstsein</w:t>
      </w:r>
      <w:r w:rsidR="004A42FB" w:rsidRPr="009A317D">
        <w:rPr>
          <w:rFonts w:ascii="Times New Roman" w:hAnsi="Times New Roman" w:cs="Times New Roman"/>
          <w:sz w:val="24"/>
          <w:szCs w:val="24"/>
        </w:rPr>
        <w:t>, aus schlechtem Gewissen</w:t>
      </w:r>
      <w:r w:rsidRPr="009A317D">
        <w:rPr>
          <w:rFonts w:ascii="Times New Roman" w:hAnsi="Times New Roman" w:cs="Times New Roman"/>
          <w:sz w:val="24"/>
          <w:szCs w:val="24"/>
        </w:rPr>
        <w:t xml:space="preserve"> oder aus Rücksicht auf die anderen </w:t>
      </w:r>
      <w:proofErr w:type="spellStart"/>
      <w:r w:rsidRPr="009A317D">
        <w:rPr>
          <w:rFonts w:ascii="Times New Roman" w:hAnsi="Times New Roman" w:cs="Times New Roman"/>
          <w:sz w:val="24"/>
          <w:szCs w:val="24"/>
        </w:rPr>
        <w:t>KollegInnen</w:t>
      </w:r>
      <w:proofErr w:type="spellEnd"/>
      <w:r w:rsidRPr="009A317D">
        <w:rPr>
          <w:rFonts w:ascii="Times New Roman" w:hAnsi="Times New Roman" w:cs="Times New Roman"/>
          <w:sz w:val="24"/>
          <w:szCs w:val="24"/>
        </w:rPr>
        <w:t xml:space="preserve"> wieder zum Dienst, obwohl sie </w:t>
      </w:r>
      <w:r w:rsidRPr="009A317D">
        <w:rPr>
          <w:rFonts w:ascii="Times New Roman" w:hAnsi="Times New Roman" w:cs="Times New Roman"/>
          <w:sz w:val="24"/>
          <w:szCs w:val="24"/>
        </w:rPr>
        <w:lastRenderedPageBreak/>
        <w:t>ihre Krankheit no</w:t>
      </w:r>
      <w:r w:rsidR="00EE1685" w:rsidRPr="009A317D">
        <w:rPr>
          <w:rFonts w:ascii="Times New Roman" w:hAnsi="Times New Roman" w:cs="Times New Roman"/>
          <w:sz w:val="24"/>
          <w:szCs w:val="24"/>
        </w:rPr>
        <w:t>ch nicht richtig auskur</w:t>
      </w:r>
      <w:r w:rsidR="004A42FB" w:rsidRPr="009A317D">
        <w:rPr>
          <w:rFonts w:ascii="Times New Roman" w:hAnsi="Times New Roman" w:cs="Times New Roman"/>
          <w:sz w:val="24"/>
          <w:szCs w:val="24"/>
        </w:rPr>
        <w:t xml:space="preserve">iert haben, </w:t>
      </w:r>
      <w:r w:rsidR="00EE1685" w:rsidRPr="009A317D">
        <w:rPr>
          <w:rFonts w:ascii="Times New Roman" w:hAnsi="Times New Roman" w:cs="Times New Roman"/>
          <w:sz w:val="24"/>
          <w:szCs w:val="24"/>
        </w:rPr>
        <w:t>bereit</w:t>
      </w:r>
      <w:r w:rsidRPr="009A317D">
        <w:rPr>
          <w:rFonts w:ascii="Times New Roman" w:hAnsi="Times New Roman" w:cs="Times New Roman"/>
          <w:sz w:val="24"/>
          <w:szCs w:val="24"/>
        </w:rPr>
        <w:t>en in ihrer Krankheitszeit f</w:t>
      </w:r>
      <w:r w:rsidR="004A42FB" w:rsidRPr="009A317D">
        <w:rPr>
          <w:rFonts w:ascii="Times New Roman" w:hAnsi="Times New Roman" w:cs="Times New Roman"/>
          <w:sz w:val="24"/>
          <w:szCs w:val="24"/>
        </w:rPr>
        <w:t xml:space="preserve">ür ihre </w:t>
      </w:r>
      <w:proofErr w:type="spellStart"/>
      <w:r w:rsidR="004A42FB" w:rsidRPr="009A317D">
        <w:rPr>
          <w:rFonts w:ascii="Times New Roman" w:hAnsi="Times New Roman" w:cs="Times New Roman"/>
          <w:sz w:val="24"/>
          <w:szCs w:val="24"/>
        </w:rPr>
        <w:t>Schüler</w:t>
      </w:r>
      <w:r w:rsidR="00411FB4">
        <w:rPr>
          <w:rFonts w:ascii="Times New Roman" w:hAnsi="Times New Roman" w:cs="Times New Roman"/>
          <w:sz w:val="24"/>
          <w:szCs w:val="24"/>
        </w:rPr>
        <w:t>Innen</w:t>
      </w:r>
      <w:proofErr w:type="spellEnd"/>
      <w:r w:rsidR="004A42FB" w:rsidRPr="009A317D">
        <w:rPr>
          <w:rFonts w:ascii="Times New Roman" w:hAnsi="Times New Roman" w:cs="Times New Roman"/>
          <w:sz w:val="24"/>
          <w:szCs w:val="24"/>
        </w:rPr>
        <w:t xml:space="preserve"> Materialien vor oder gehen trotz Krankheit in die Schule.</w:t>
      </w:r>
      <w:r w:rsidRPr="009A317D">
        <w:rPr>
          <w:rFonts w:ascii="Times New Roman" w:hAnsi="Times New Roman" w:cs="Times New Roman"/>
          <w:sz w:val="24"/>
          <w:szCs w:val="24"/>
        </w:rPr>
        <w:t xml:space="preserve"> </w:t>
      </w:r>
      <w:r w:rsidR="00C11F4A" w:rsidRPr="009A317D">
        <w:rPr>
          <w:rFonts w:ascii="Times New Roman" w:hAnsi="Times New Roman" w:cs="Times New Roman"/>
          <w:sz w:val="24"/>
          <w:szCs w:val="24"/>
        </w:rPr>
        <w:t>Dies ist auf Dauer eine Gesundheitsgefährdung aller Beteiligten.</w:t>
      </w:r>
    </w:p>
    <w:p w:rsidR="00E444D8" w:rsidRPr="009A317D" w:rsidRDefault="00E444D8" w:rsidP="002E2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 Höhepunkt der Krankheitswelle sind einige Konferenzen und Besprechungen ausgefallen. Diese müssen nun nachgeholt werden, da die Themen immer noch wichtig sind. Das führt zu einer aktuellen Häufung von Nachmittagsterminen.</w:t>
      </w:r>
    </w:p>
    <w:p w:rsidR="004A42FB" w:rsidRPr="009A317D" w:rsidRDefault="004A42FB" w:rsidP="002E2332">
      <w:pPr>
        <w:autoSpaceDE w:val="0"/>
        <w:autoSpaceDN w:val="0"/>
        <w:adjustRightInd w:val="0"/>
        <w:spacing w:after="0" w:line="240" w:lineRule="auto"/>
        <w:rPr>
          <w:rFonts w:ascii="Times New Roman" w:hAnsi="Times New Roman" w:cs="Times New Roman"/>
          <w:sz w:val="24"/>
          <w:szCs w:val="24"/>
        </w:rPr>
      </w:pPr>
    </w:p>
    <w:p w:rsidR="004A42FB" w:rsidRPr="009A317D" w:rsidRDefault="00EE1685" w:rsidP="002E2332">
      <w:pPr>
        <w:autoSpaceDE w:val="0"/>
        <w:autoSpaceDN w:val="0"/>
        <w:adjustRightInd w:val="0"/>
        <w:spacing w:after="0" w:line="240" w:lineRule="auto"/>
        <w:rPr>
          <w:rFonts w:ascii="Times New Roman" w:hAnsi="Times New Roman" w:cs="Times New Roman"/>
          <w:sz w:val="24"/>
          <w:szCs w:val="24"/>
        </w:rPr>
      </w:pPr>
      <w:r w:rsidRPr="009A317D">
        <w:rPr>
          <w:rFonts w:ascii="Times New Roman" w:hAnsi="Times New Roman" w:cs="Times New Roman"/>
          <w:sz w:val="24"/>
          <w:szCs w:val="24"/>
        </w:rPr>
        <w:t xml:space="preserve">In unseren Klassen sind viele </w:t>
      </w:r>
      <w:proofErr w:type="spellStart"/>
      <w:r w:rsidRPr="009A317D">
        <w:rPr>
          <w:rFonts w:ascii="Times New Roman" w:hAnsi="Times New Roman" w:cs="Times New Roman"/>
          <w:sz w:val="24"/>
          <w:szCs w:val="24"/>
        </w:rPr>
        <w:t>SchülerInnen</w:t>
      </w:r>
      <w:proofErr w:type="spellEnd"/>
      <w:r w:rsidRPr="009A317D">
        <w:rPr>
          <w:rFonts w:ascii="Times New Roman" w:hAnsi="Times New Roman" w:cs="Times New Roman"/>
          <w:sz w:val="24"/>
          <w:szCs w:val="24"/>
        </w:rPr>
        <w:t xml:space="preserve">, die dringend auf die Anwesenheit konstanter Bezugspersonen und die Einhaltung klarer Strukturen angewiesen sind. Dies ist unter diesen Umständen nicht zufriedenstellend möglich. </w:t>
      </w:r>
      <w:r w:rsidR="004A42FB" w:rsidRPr="009A317D">
        <w:rPr>
          <w:rFonts w:ascii="Times New Roman" w:hAnsi="Times New Roman" w:cs="Times New Roman"/>
          <w:sz w:val="24"/>
          <w:szCs w:val="24"/>
        </w:rPr>
        <w:t xml:space="preserve">Auch die Mehrbelastung der anwesenden Lehrkräfte wirkt sich unmittelbar auf die </w:t>
      </w:r>
      <w:proofErr w:type="spellStart"/>
      <w:r w:rsidR="004A42FB" w:rsidRPr="009A317D">
        <w:rPr>
          <w:rFonts w:ascii="Times New Roman" w:hAnsi="Times New Roman" w:cs="Times New Roman"/>
          <w:sz w:val="24"/>
          <w:szCs w:val="24"/>
        </w:rPr>
        <w:t>SchülerInnen</w:t>
      </w:r>
      <w:proofErr w:type="spellEnd"/>
      <w:r w:rsidR="004A42FB" w:rsidRPr="009A317D">
        <w:rPr>
          <w:rFonts w:ascii="Times New Roman" w:hAnsi="Times New Roman" w:cs="Times New Roman"/>
          <w:sz w:val="24"/>
          <w:szCs w:val="24"/>
        </w:rPr>
        <w:t xml:space="preserve"> aus. </w:t>
      </w:r>
      <w:r w:rsidRPr="009A317D">
        <w:rPr>
          <w:rFonts w:ascii="Times New Roman" w:hAnsi="Times New Roman" w:cs="Times New Roman"/>
          <w:sz w:val="24"/>
          <w:szCs w:val="24"/>
        </w:rPr>
        <w:t xml:space="preserve">Die Unsicherheit der </w:t>
      </w:r>
      <w:proofErr w:type="spellStart"/>
      <w:r w:rsidRPr="009A317D">
        <w:rPr>
          <w:rFonts w:ascii="Times New Roman" w:hAnsi="Times New Roman" w:cs="Times New Roman"/>
          <w:sz w:val="24"/>
          <w:szCs w:val="24"/>
        </w:rPr>
        <w:t>SchülerInnen</w:t>
      </w:r>
      <w:proofErr w:type="spellEnd"/>
      <w:r w:rsidRPr="009A317D">
        <w:rPr>
          <w:rFonts w:ascii="Times New Roman" w:hAnsi="Times New Roman" w:cs="Times New Roman"/>
          <w:sz w:val="24"/>
          <w:szCs w:val="24"/>
        </w:rPr>
        <w:t xml:space="preserve"> ist in einer Zunahme von Verhaltensauffälligkeiten deutlich zu spüren. </w:t>
      </w:r>
    </w:p>
    <w:p w:rsidR="00EE1685" w:rsidRDefault="00EE1685" w:rsidP="002E2332">
      <w:pPr>
        <w:autoSpaceDE w:val="0"/>
        <w:autoSpaceDN w:val="0"/>
        <w:adjustRightInd w:val="0"/>
        <w:spacing w:after="0" w:line="240" w:lineRule="auto"/>
        <w:rPr>
          <w:rFonts w:ascii="Times New Roman" w:hAnsi="Times New Roman" w:cs="Times New Roman"/>
          <w:sz w:val="24"/>
          <w:szCs w:val="24"/>
        </w:rPr>
      </w:pPr>
      <w:r w:rsidRPr="009A317D">
        <w:rPr>
          <w:rFonts w:ascii="Times New Roman" w:hAnsi="Times New Roman" w:cs="Times New Roman"/>
          <w:sz w:val="24"/>
          <w:szCs w:val="24"/>
        </w:rPr>
        <w:t>Häufig werden für die Vertretung dringend benötigte Förder- und Differenzierungsstunden verwendet. Dadurch ist eine kontinuierliche Planung und Durchführung einer äußeren Differenzierung kaum möglich.</w:t>
      </w:r>
      <w:r w:rsidR="00B071AB">
        <w:rPr>
          <w:rFonts w:ascii="Times New Roman" w:hAnsi="Times New Roman" w:cs="Times New Roman"/>
          <w:sz w:val="24"/>
          <w:szCs w:val="24"/>
        </w:rPr>
        <w:t xml:space="preserve"> Auch im Fachunterricht ist ein sinnvolles Unterrichten aufgrund der entstehenden Gruppengröße deutlich erschwert bzw. </w:t>
      </w:r>
      <w:r w:rsidR="0031074D">
        <w:rPr>
          <w:rFonts w:ascii="Times New Roman" w:hAnsi="Times New Roman" w:cs="Times New Roman"/>
          <w:sz w:val="24"/>
          <w:szCs w:val="24"/>
        </w:rPr>
        <w:t xml:space="preserve">ist </w:t>
      </w:r>
      <w:r w:rsidR="00B071AB">
        <w:rPr>
          <w:rFonts w:ascii="Times New Roman" w:hAnsi="Times New Roman" w:cs="Times New Roman"/>
          <w:sz w:val="24"/>
          <w:szCs w:val="24"/>
        </w:rPr>
        <w:t xml:space="preserve">das Durchführen mancher Unterrichtsinhalte aufgrund möglicher Gefahren nicht mehr möglich (Umgang mit Werkzeugen, Messern </w:t>
      </w:r>
      <w:proofErr w:type="spellStart"/>
      <w:r w:rsidR="00B071AB">
        <w:rPr>
          <w:rFonts w:ascii="Times New Roman" w:hAnsi="Times New Roman" w:cs="Times New Roman"/>
          <w:sz w:val="24"/>
          <w:szCs w:val="24"/>
        </w:rPr>
        <w:t>u.ä.</w:t>
      </w:r>
      <w:proofErr w:type="spellEnd"/>
      <w:r w:rsidR="00B071AB">
        <w:rPr>
          <w:rFonts w:ascii="Times New Roman" w:hAnsi="Times New Roman" w:cs="Times New Roman"/>
          <w:sz w:val="24"/>
          <w:szCs w:val="24"/>
        </w:rPr>
        <w:t>)</w:t>
      </w:r>
    </w:p>
    <w:p w:rsidR="00B071AB" w:rsidRPr="009A317D" w:rsidRDefault="00B071AB" w:rsidP="002E2332">
      <w:pPr>
        <w:autoSpaceDE w:val="0"/>
        <w:autoSpaceDN w:val="0"/>
        <w:adjustRightInd w:val="0"/>
        <w:spacing w:after="0" w:line="240" w:lineRule="auto"/>
        <w:rPr>
          <w:rFonts w:ascii="Times New Roman" w:hAnsi="Times New Roman" w:cs="Times New Roman"/>
          <w:sz w:val="24"/>
          <w:szCs w:val="24"/>
        </w:rPr>
      </w:pPr>
    </w:p>
    <w:p w:rsidR="00015B5E" w:rsidRPr="009A317D" w:rsidRDefault="00015B5E" w:rsidP="002E2332">
      <w:pPr>
        <w:autoSpaceDE w:val="0"/>
        <w:autoSpaceDN w:val="0"/>
        <w:adjustRightInd w:val="0"/>
        <w:spacing w:after="0" w:line="240" w:lineRule="auto"/>
        <w:rPr>
          <w:rFonts w:ascii="Times New Roman" w:hAnsi="Times New Roman" w:cs="Times New Roman"/>
          <w:sz w:val="24"/>
          <w:szCs w:val="24"/>
        </w:rPr>
      </w:pPr>
      <w:r w:rsidRPr="009A317D">
        <w:rPr>
          <w:rFonts w:ascii="Times New Roman" w:hAnsi="Times New Roman" w:cs="Times New Roman"/>
          <w:sz w:val="24"/>
          <w:szCs w:val="24"/>
        </w:rPr>
        <w:t>Natürlich ist durch den Personalausfall auch eine Vertretung im Bereich der Früh-, der Pausen</w:t>
      </w:r>
      <w:r w:rsidR="00894D2B">
        <w:rPr>
          <w:rFonts w:ascii="Times New Roman" w:hAnsi="Times New Roman" w:cs="Times New Roman"/>
          <w:sz w:val="24"/>
          <w:szCs w:val="24"/>
        </w:rPr>
        <w:t>- und der Busaufsicht nötig, die</w:t>
      </w:r>
      <w:r w:rsidRPr="009A317D">
        <w:rPr>
          <w:rFonts w:ascii="Times New Roman" w:hAnsi="Times New Roman" w:cs="Times New Roman"/>
          <w:sz w:val="24"/>
          <w:szCs w:val="24"/>
        </w:rPr>
        <w:t xml:space="preserve"> wieder</w:t>
      </w:r>
      <w:r w:rsidR="00817BEB" w:rsidRPr="009A317D">
        <w:rPr>
          <w:rFonts w:ascii="Times New Roman" w:hAnsi="Times New Roman" w:cs="Times New Roman"/>
          <w:sz w:val="24"/>
          <w:szCs w:val="24"/>
        </w:rPr>
        <w:t>um</w:t>
      </w:r>
      <w:r w:rsidRPr="009A317D">
        <w:rPr>
          <w:rFonts w:ascii="Times New Roman" w:hAnsi="Times New Roman" w:cs="Times New Roman"/>
          <w:sz w:val="24"/>
          <w:szCs w:val="24"/>
        </w:rPr>
        <w:t xml:space="preserve"> zu einer zeitlichen Mehrbelastung führt.</w:t>
      </w:r>
    </w:p>
    <w:p w:rsidR="00EE1685" w:rsidRPr="009A317D" w:rsidRDefault="00EE1685" w:rsidP="002E2332">
      <w:pPr>
        <w:autoSpaceDE w:val="0"/>
        <w:autoSpaceDN w:val="0"/>
        <w:adjustRightInd w:val="0"/>
        <w:spacing w:after="0" w:line="240" w:lineRule="auto"/>
        <w:rPr>
          <w:rFonts w:ascii="Times New Roman" w:hAnsi="Times New Roman" w:cs="Times New Roman"/>
          <w:sz w:val="24"/>
          <w:szCs w:val="24"/>
        </w:rPr>
      </w:pPr>
      <w:r w:rsidRPr="009A317D">
        <w:rPr>
          <w:rFonts w:ascii="Times New Roman" w:hAnsi="Times New Roman" w:cs="Times New Roman"/>
          <w:sz w:val="24"/>
          <w:szCs w:val="24"/>
        </w:rPr>
        <w:t xml:space="preserve">An unserer Schule ist zwar seit Anfang des Schuljahres eine Mobile Reserve eingesetzt, die aber die Klassenführung für eine ansonsten unbesetzte Klasse übernommen hat. </w:t>
      </w:r>
    </w:p>
    <w:p w:rsidR="00EE1685" w:rsidRPr="009A317D" w:rsidRDefault="00EE1685" w:rsidP="002E2332">
      <w:pPr>
        <w:autoSpaceDE w:val="0"/>
        <w:autoSpaceDN w:val="0"/>
        <w:adjustRightInd w:val="0"/>
        <w:spacing w:after="0" w:line="240" w:lineRule="auto"/>
        <w:rPr>
          <w:rFonts w:ascii="Times New Roman" w:hAnsi="Times New Roman" w:cs="Times New Roman"/>
          <w:sz w:val="24"/>
          <w:szCs w:val="24"/>
        </w:rPr>
      </w:pPr>
    </w:p>
    <w:p w:rsidR="0092507D" w:rsidRPr="009A317D" w:rsidRDefault="00015B5E" w:rsidP="0092507D">
      <w:pPr>
        <w:autoSpaceDE w:val="0"/>
        <w:autoSpaceDN w:val="0"/>
        <w:adjustRightInd w:val="0"/>
        <w:spacing w:after="0" w:line="240" w:lineRule="auto"/>
        <w:rPr>
          <w:rFonts w:ascii="Times New Roman" w:hAnsi="Times New Roman" w:cs="Times New Roman"/>
          <w:sz w:val="24"/>
          <w:szCs w:val="24"/>
        </w:rPr>
      </w:pPr>
      <w:r w:rsidRPr="009A317D">
        <w:rPr>
          <w:rFonts w:ascii="Times New Roman" w:hAnsi="Times New Roman" w:cs="Times New Roman"/>
          <w:sz w:val="24"/>
          <w:szCs w:val="24"/>
        </w:rPr>
        <w:t xml:space="preserve">In unseren Klassen sind in den </w:t>
      </w:r>
      <w:r w:rsidR="0031074D">
        <w:rPr>
          <w:rFonts w:ascii="Times New Roman" w:hAnsi="Times New Roman" w:cs="Times New Roman"/>
          <w:sz w:val="24"/>
          <w:szCs w:val="24"/>
        </w:rPr>
        <w:t xml:space="preserve">letzten Jahren immer mehr </w:t>
      </w:r>
      <w:proofErr w:type="spellStart"/>
      <w:r w:rsidR="0031074D">
        <w:rPr>
          <w:rFonts w:ascii="Times New Roman" w:hAnsi="Times New Roman" w:cs="Times New Roman"/>
          <w:sz w:val="24"/>
          <w:szCs w:val="24"/>
        </w:rPr>
        <w:t>SchülerInnen</w:t>
      </w:r>
      <w:proofErr w:type="spellEnd"/>
      <w:r w:rsidRPr="009A317D">
        <w:rPr>
          <w:rFonts w:ascii="Times New Roman" w:hAnsi="Times New Roman" w:cs="Times New Roman"/>
          <w:sz w:val="24"/>
          <w:szCs w:val="24"/>
        </w:rPr>
        <w:t xml:space="preserve"> mit Förderbedarf in vielen verschiedenen Bereic</w:t>
      </w:r>
      <w:r w:rsidR="0031074D">
        <w:rPr>
          <w:rFonts w:ascii="Times New Roman" w:hAnsi="Times New Roman" w:cs="Times New Roman"/>
          <w:sz w:val="24"/>
          <w:szCs w:val="24"/>
        </w:rPr>
        <w:t>hen</w:t>
      </w:r>
      <w:r w:rsidR="00E444D8">
        <w:rPr>
          <w:rFonts w:ascii="Times New Roman" w:hAnsi="Times New Roman" w:cs="Times New Roman"/>
          <w:sz w:val="24"/>
          <w:szCs w:val="24"/>
        </w:rPr>
        <w:t>, was im Zuge des neuen Rahmenlehrplans zusätzliche Maßnahmen der Differenzierung erfordert</w:t>
      </w:r>
      <w:r w:rsidR="0031074D">
        <w:rPr>
          <w:rFonts w:ascii="Times New Roman" w:hAnsi="Times New Roman" w:cs="Times New Roman"/>
          <w:sz w:val="24"/>
          <w:szCs w:val="24"/>
        </w:rPr>
        <w:t>.</w:t>
      </w:r>
      <w:r w:rsidR="0092507D" w:rsidRPr="0092507D">
        <w:rPr>
          <w:rFonts w:ascii="Times New Roman" w:hAnsi="Times New Roman" w:cs="Times New Roman"/>
          <w:sz w:val="24"/>
          <w:szCs w:val="24"/>
        </w:rPr>
        <w:t xml:space="preserve"> </w:t>
      </w:r>
      <w:r w:rsidR="0092507D">
        <w:rPr>
          <w:rFonts w:ascii="Times New Roman" w:hAnsi="Times New Roman" w:cs="Times New Roman"/>
          <w:sz w:val="24"/>
          <w:szCs w:val="24"/>
        </w:rPr>
        <w:t>Demgegenüber reicht die Zahl der Förder- und Differenzierungsstunden bei weitem nicht aus.</w:t>
      </w:r>
      <w:r w:rsidR="00AD24E6">
        <w:rPr>
          <w:rFonts w:ascii="Times New Roman" w:hAnsi="Times New Roman" w:cs="Times New Roman"/>
          <w:sz w:val="24"/>
          <w:szCs w:val="24"/>
        </w:rPr>
        <w:t xml:space="preserve"> </w:t>
      </w:r>
    </w:p>
    <w:p w:rsidR="00411FB4" w:rsidRDefault="0031074D" w:rsidP="002E2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Insbesondere der Anteil an</w:t>
      </w:r>
      <w:r w:rsidR="00015B5E" w:rsidRPr="009A317D">
        <w:rPr>
          <w:rFonts w:ascii="Times New Roman" w:hAnsi="Times New Roman" w:cs="Times New Roman"/>
          <w:sz w:val="24"/>
          <w:szCs w:val="24"/>
        </w:rPr>
        <w:t xml:space="preserve"> Kindern mit sozial-emotionalem Förderbedarf hat zugenommen. </w:t>
      </w:r>
      <w:r>
        <w:rPr>
          <w:rFonts w:ascii="Times New Roman" w:hAnsi="Times New Roman" w:cs="Times New Roman"/>
          <w:sz w:val="24"/>
          <w:szCs w:val="24"/>
        </w:rPr>
        <w:t xml:space="preserve">Der Umgang mit manchen dieser Kinder kostet überdurchschnittlich viel Energie und Kraft, die für den Rest der Klasse fehlt. </w:t>
      </w:r>
      <w:r w:rsidR="00AD24E6">
        <w:rPr>
          <w:rFonts w:ascii="Times New Roman" w:hAnsi="Times New Roman" w:cs="Times New Roman"/>
          <w:sz w:val="24"/>
          <w:szCs w:val="24"/>
        </w:rPr>
        <w:t xml:space="preserve">In Akutsituationen ist es nur eingeschränkt möglich, auf die besonderen Bedürfnisse eines Kindes einzugehen, da hierfür kaum personelle Ressourcen zu Verfügung stehen. </w:t>
      </w:r>
      <w:r>
        <w:rPr>
          <w:rFonts w:ascii="Times New Roman" w:hAnsi="Times New Roman" w:cs="Times New Roman"/>
          <w:sz w:val="24"/>
          <w:szCs w:val="24"/>
        </w:rPr>
        <w:t>Für jedes von ihnen müssen darüber</w:t>
      </w:r>
      <w:r w:rsidR="00E444D8">
        <w:rPr>
          <w:rFonts w:ascii="Times New Roman" w:hAnsi="Times New Roman" w:cs="Times New Roman"/>
          <w:sz w:val="24"/>
          <w:szCs w:val="24"/>
        </w:rPr>
        <w:t xml:space="preserve"> </w:t>
      </w:r>
      <w:r>
        <w:rPr>
          <w:rFonts w:ascii="Times New Roman" w:hAnsi="Times New Roman" w:cs="Times New Roman"/>
          <w:sz w:val="24"/>
          <w:szCs w:val="24"/>
        </w:rPr>
        <w:t>hinaus</w:t>
      </w:r>
      <w:r w:rsidR="00015B5E" w:rsidRPr="009A317D">
        <w:rPr>
          <w:rFonts w:ascii="Times New Roman" w:hAnsi="Times New Roman" w:cs="Times New Roman"/>
          <w:sz w:val="24"/>
          <w:szCs w:val="24"/>
        </w:rPr>
        <w:t xml:space="preserve"> individuelle Förderziele und </w:t>
      </w:r>
    </w:p>
    <w:p w:rsidR="00C72122" w:rsidRDefault="00015B5E" w:rsidP="002E2332">
      <w:pPr>
        <w:autoSpaceDE w:val="0"/>
        <w:autoSpaceDN w:val="0"/>
        <w:adjustRightInd w:val="0"/>
        <w:spacing w:after="0" w:line="240" w:lineRule="auto"/>
        <w:rPr>
          <w:rFonts w:ascii="Times New Roman" w:hAnsi="Times New Roman" w:cs="Times New Roman"/>
          <w:sz w:val="24"/>
          <w:szCs w:val="24"/>
        </w:rPr>
      </w:pPr>
      <w:r w:rsidRPr="009A317D">
        <w:rPr>
          <w:rFonts w:ascii="Times New Roman" w:hAnsi="Times New Roman" w:cs="Times New Roman"/>
          <w:sz w:val="24"/>
          <w:szCs w:val="24"/>
        </w:rPr>
        <w:t>–</w:t>
      </w:r>
      <w:proofErr w:type="spellStart"/>
      <w:r w:rsidRPr="009A317D">
        <w:rPr>
          <w:rFonts w:ascii="Times New Roman" w:hAnsi="Times New Roman" w:cs="Times New Roman"/>
          <w:sz w:val="24"/>
          <w:szCs w:val="24"/>
        </w:rPr>
        <w:t>m</w:t>
      </w:r>
      <w:r w:rsidR="00C72122" w:rsidRPr="009A317D">
        <w:rPr>
          <w:rFonts w:ascii="Times New Roman" w:hAnsi="Times New Roman" w:cs="Times New Roman"/>
          <w:sz w:val="24"/>
          <w:szCs w:val="24"/>
        </w:rPr>
        <w:t>öglichkeiten</w:t>
      </w:r>
      <w:proofErr w:type="spellEnd"/>
      <w:r w:rsidR="00C72122" w:rsidRPr="009A317D">
        <w:rPr>
          <w:rFonts w:ascii="Times New Roman" w:hAnsi="Times New Roman" w:cs="Times New Roman"/>
          <w:sz w:val="24"/>
          <w:szCs w:val="24"/>
        </w:rPr>
        <w:t xml:space="preserve"> entwickelt werden. </w:t>
      </w:r>
      <w:r w:rsidRPr="009A317D">
        <w:rPr>
          <w:rFonts w:ascii="Times New Roman" w:hAnsi="Times New Roman" w:cs="Times New Roman"/>
          <w:sz w:val="24"/>
          <w:szCs w:val="24"/>
        </w:rPr>
        <w:t xml:space="preserve">Dazu sind sehr viele Absprachen notwendig: mit Eltern, im Kollegium, mit den </w:t>
      </w:r>
      <w:proofErr w:type="spellStart"/>
      <w:r w:rsidRPr="009A317D">
        <w:rPr>
          <w:rFonts w:ascii="Times New Roman" w:hAnsi="Times New Roman" w:cs="Times New Roman"/>
          <w:sz w:val="24"/>
          <w:szCs w:val="24"/>
        </w:rPr>
        <w:t>MitarbeiterInnen</w:t>
      </w:r>
      <w:proofErr w:type="spellEnd"/>
      <w:r w:rsidRPr="009A317D">
        <w:rPr>
          <w:rFonts w:ascii="Times New Roman" w:hAnsi="Times New Roman" w:cs="Times New Roman"/>
          <w:sz w:val="24"/>
          <w:szCs w:val="24"/>
        </w:rPr>
        <w:t xml:space="preserve"> der Offenen Ganztagsschule, mit außerschulischen Fachdiensten (</w:t>
      </w:r>
      <w:proofErr w:type="spellStart"/>
      <w:r w:rsidRPr="009A317D">
        <w:rPr>
          <w:rFonts w:ascii="Times New Roman" w:hAnsi="Times New Roman" w:cs="Times New Roman"/>
          <w:sz w:val="24"/>
          <w:szCs w:val="24"/>
        </w:rPr>
        <w:t>ÄrztInnen</w:t>
      </w:r>
      <w:proofErr w:type="spellEnd"/>
      <w:r w:rsidRPr="009A317D">
        <w:rPr>
          <w:rFonts w:ascii="Times New Roman" w:hAnsi="Times New Roman" w:cs="Times New Roman"/>
          <w:sz w:val="24"/>
          <w:szCs w:val="24"/>
        </w:rPr>
        <w:t xml:space="preserve">, </w:t>
      </w:r>
      <w:proofErr w:type="spellStart"/>
      <w:r w:rsidRPr="009A317D">
        <w:rPr>
          <w:rFonts w:ascii="Times New Roman" w:hAnsi="Times New Roman" w:cs="Times New Roman"/>
          <w:sz w:val="24"/>
          <w:szCs w:val="24"/>
        </w:rPr>
        <w:t>TherapeutInnen</w:t>
      </w:r>
      <w:proofErr w:type="spellEnd"/>
      <w:r w:rsidRPr="009A317D">
        <w:rPr>
          <w:rFonts w:ascii="Times New Roman" w:hAnsi="Times New Roman" w:cs="Times New Roman"/>
          <w:sz w:val="24"/>
          <w:szCs w:val="24"/>
        </w:rPr>
        <w:t xml:space="preserve">, </w:t>
      </w:r>
      <w:proofErr w:type="spellStart"/>
      <w:r w:rsidRPr="009A317D">
        <w:rPr>
          <w:rFonts w:ascii="Times New Roman" w:hAnsi="Times New Roman" w:cs="Times New Roman"/>
          <w:sz w:val="24"/>
          <w:szCs w:val="24"/>
        </w:rPr>
        <w:t>MitarbeiterInnen</w:t>
      </w:r>
      <w:proofErr w:type="spellEnd"/>
      <w:r w:rsidRPr="009A317D">
        <w:rPr>
          <w:rFonts w:ascii="Times New Roman" w:hAnsi="Times New Roman" w:cs="Times New Roman"/>
          <w:sz w:val="24"/>
          <w:szCs w:val="24"/>
        </w:rPr>
        <w:t xml:space="preserve"> der Jugendhilfe, etc.). Der zeitliche Au</w:t>
      </w:r>
      <w:r w:rsidR="004A42FB" w:rsidRPr="009A317D">
        <w:rPr>
          <w:rFonts w:ascii="Times New Roman" w:hAnsi="Times New Roman" w:cs="Times New Roman"/>
          <w:sz w:val="24"/>
          <w:szCs w:val="24"/>
        </w:rPr>
        <w:t xml:space="preserve">fwand für Gespräche über Kinder, das Ausfüllen von Fragebögen und Erstellen von Gutachten </w:t>
      </w:r>
      <w:r w:rsidRPr="009A317D">
        <w:rPr>
          <w:rFonts w:ascii="Times New Roman" w:hAnsi="Times New Roman" w:cs="Times New Roman"/>
          <w:sz w:val="24"/>
          <w:szCs w:val="24"/>
        </w:rPr>
        <w:t>hat dadurch deutlich zugenommen. Immer wieder begegnen wir auch völlig überzogenen Vorstellungen von Eltern, was Schule zu leisten hätte.</w:t>
      </w:r>
      <w:r w:rsidR="00C72122" w:rsidRPr="009A317D">
        <w:rPr>
          <w:rFonts w:ascii="Times New Roman" w:hAnsi="Times New Roman" w:cs="Times New Roman"/>
          <w:sz w:val="24"/>
          <w:szCs w:val="24"/>
        </w:rPr>
        <w:t xml:space="preserve"> </w:t>
      </w:r>
    </w:p>
    <w:p w:rsidR="00015B5E" w:rsidRPr="009A317D" w:rsidRDefault="00C72122" w:rsidP="002E2332">
      <w:pPr>
        <w:autoSpaceDE w:val="0"/>
        <w:autoSpaceDN w:val="0"/>
        <w:adjustRightInd w:val="0"/>
        <w:spacing w:after="0" w:line="240" w:lineRule="auto"/>
        <w:rPr>
          <w:rFonts w:ascii="Times New Roman" w:hAnsi="Times New Roman" w:cs="Times New Roman"/>
          <w:sz w:val="24"/>
          <w:szCs w:val="24"/>
        </w:rPr>
      </w:pPr>
      <w:r w:rsidRPr="009A317D">
        <w:rPr>
          <w:rFonts w:ascii="Times New Roman" w:hAnsi="Times New Roman" w:cs="Times New Roman"/>
          <w:sz w:val="24"/>
          <w:szCs w:val="24"/>
        </w:rPr>
        <w:t xml:space="preserve">Ein Konzept zum Umgang mit </w:t>
      </w:r>
      <w:proofErr w:type="spellStart"/>
      <w:r w:rsidRPr="009A317D">
        <w:rPr>
          <w:rFonts w:ascii="Times New Roman" w:hAnsi="Times New Roman" w:cs="Times New Roman"/>
          <w:sz w:val="24"/>
          <w:szCs w:val="24"/>
        </w:rPr>
        <w:t>Schüler</w:t>
      </w:r>
      <w:r w:rsidR="00316A2D">
        <w:rPr>
          <w:rFonts w:ascii="Times New Roman" w:hAnsi="Times New Roman" w:cs="Times New Roman"/>
          <w:sz w:val="24"/>
          <w:szCs w:val="24"/>
        </w:rPr>
        <w:t>Inne</w:t>
      </w:r>
      <w:r w:rsidRPr="009A317D">
        <w:rPr>
          <w:rFonts w:ascii="Times New Roman" w:hAnsi="Times New Roman" w:cs="Times New Roman"/>
          <w:sz w:val="24"/>
          <w:szCs w:val="24"/>
        </w:rPr>
        <w:t>n</w:t>
      </w:r>
      <w:proofErr w:type="spellEnd"/>
      <w:r w:rsidRPr="009A317D">
        <w:rPr>
          <w:rFonts w:ascii="Times New Roman" w:hAnsi="Times New Roman" w:cs="Times New Roman"/>
          <w:sz w:val="24"/>
          <w:szCs w:val="24"/>
        </w:rPr>
        <w:t xml:space="preserve"> mit Verhaltensauffälligkeiten bzw. mit Förderbedarf im emotional-sozialen Bereich soll schulintern erstellt werden. Dies bedeutet – ungeachtet dessen, dass es für unsere Arbeit sehr wichtig ist! – wiederum einen zeitlichen Mehraufwand. </w:t>
      </w:r>
    </w:p>
    <w:p w:rsidR="00015B5E" w:rsidRPr="009A317D" w:rsidRDefault="00015B5E" w:rsidP="002E2332">
      <w:pPr>
        <w:autoSpaceDE w:val="0"/>
        <w:autoSpaceDN w:val="0"/>
        <w:adjustRightInd w:val="0"/>
        <w:spacing w:after="0" w:line="240" w:lineRule="auto"/>
        <w:rPr>
          <w:rFonts w:ascii="Times New Roman" w:hAnsi="Times New Roman" w:cs="Times New Roman"/>
          <w:sz w:val="24"/>
          <w:szCs w:val="24"/>
        </w:rPr>
      </w:pPr>
    </w:p>
    <w:p w:rsidR="00015B5E" w:rsidRDefault="00015B5E" w:rsidP="002E2332">
      <w:pPr>
        <w:autoSpaceDE w:val="0"/>
        <w:autoSpaceDN w:val="0"/>
        <w:adjustRightInd w:val="0"/>
        <w:spacing w:after="0" w:line="240" w:lineRule="auto"/>
        <w:rPr>
          <w:rFonts w:ascii="Times New Roman" w:hAnsi="Times New Roman" w:cs="Times New Roman"/>
          <w:sz w:val="24"/>
          <w:szCs w:val="24"/>
        </w:rPr>
      </w:pPr>
    </w:p>
    <w:p w:rsidR="00536600" w:rsidRPr="002F73D4" w:rsidRDefault="00536600" w:rsidP="002F73D4">
      <w:pPr>
        <w:rPr>
          <w:rFonts w:ascii="Times New Roman" w:eastAsia="Times New Roman" w:hAnsi="Times New Roman" w:cs="Times New Roman"/>
          <w:sz w:val="24"/>
          <w:szCs w:val="24"/>
          <w:lang w:eastAsia="de-DE"/>
        </w:rPr>
      </w:pPr>
      <w:r w:rsidRPr="006A1D86">
        <w:rPr>
          <w:rFonts w:ascii="Times New Roman" w:hAnsi="Times New Roman" w:cs="Times New Roman"/>
          <w:sz w:val="24"/>
          <w:szCs w:val="24"/>
        </w:rPr>
        <w:t>Der Gruppenschlüssel in der SVE ist aufgrund veränderter Bedingungen und einer erhöhten Heterogenität</w:t>
      </w:r>
      <w:r w:rsidR="00A81FCC" w:rsidRPr="006A1D86">
        <w:rPr>
          <w:rFonts w:ascii="Times New Roman" w:hAnsi="Times New Roman" w:cs="Times New Roman"/>
          <w:sz w:val="24"/>
          <w:szCs w:val="24"/>
        </w:rPr>
        <w:t xml:space="preserve"> nicht mehr zeitgemäß</w:t>
      </w:r>
      <w:r w:rsidRPr="006A1D86">
        <w:rPr>
          <w:rFonts w:ascii="Times New Roman" w:hAnsi="Times New Roman" w:cs="Times New Roman"/>
          <w:sz w:val="24"/>
          <w:szCs w:val="24"/>
        </w:rPr>
        <w:t>. Die Alterssp</w:t>
      </w:r>
      <w:r w:rsidR="00411FB4">
        <w:rPr>
          <w:rFonts w:ascii="Times New Roman" w:hAnsi="Times New Roman" w:cs="Times New Roman"/>
          <w:sz w:val="24"/>
          <w:szCs w:val="24"/>
        </w:rPr>
        <w:t xml:space="preserve">anne reicht von 3-7 Jahren, die </w:t>
      </w:r>
      <w:proofErr w:type="spellStart"/>
      <w:r w:rsidRPr="006A1D86">
        <w:rPr>
          <w:rFonts w:ascii="Times New Roman" w:hAnsi="Times New Roman" w:cs="Times New Roman"/>
          <w:sz w:val="24"/>
          <w:szCs w:val="24"/>
        </w:rPr>
        <w:t>Entwick</w:t>
      </w:r>
      <w:r w:rsidR="00411FB4">
        <w:rPr>
          <w:rFonts w:ascii="Times New Roman" w:hAnsi="Times New Roman" w:cs="Times New Roman"/>
          <w:sz w:val="24"/>
          <w:szCs w:val="24"/>
        </w:rPr>
        <w:t>-</w:t>
      </w:r>
      <w:r w:rsidRPr="006A1D86">
        <w:rPr>
          <w:rFonts w:ascii="Times New Roman" w:hAnsi="Times New Roman" w:cs="Times New Roman"/>
          <w:sz w:val="24"/>
          <w:szCs w:val="24"/>
        </w:rPr>
        <w:t>lungsspanne</w:t>
      </w:r>
      <w:proofErr w:type="spellEnd"/>
      <w:r w:rsidRPr="006A1D86">
        <w:rPr>
          <w:rFonts w:ascii="Times New Roman" w:hAnsi="Times New Roman" w:cs="Times New Roman"/>
          <w:sz w:val="24"/>
          <w:szCs w:val="24"/>
        </w:rPr>
        <w:t xml:space="preserve"> ist noch größer, da die Dreijährigen zum Teil ebenfalls entwicklungsverzögert sind. Die Kognitionsspanne reicht von</w:t>
      </w:r>
      <w:r w:rsidR="002F73D4">
        <w:rPr>
          <w:rFonts w:ascii="Times New Roman" w:hAnsi="Times New Roman" w:cs="Times New Roman"/>
          <w:sz w:val="24"/>
          <w:szCs w:val="24"/>
        </w:rPr>
        <w:t xml:space="preserve"> einer normalen Begabung bis an die Grenze zur</w:t>
      </w:r>
      <w:r w:rsidRPr="006A1D86">
        <w:rPr>
          <w:rFonts w:ascii="Times New Roman" w:hAnsi="Times New Roman" w:cs="Times New Roman"/>
          <w:sz w:val="24"/>
          <w:szCs w:val="24"/>
        </w:rPr>
        <w:t xml:space="preserve"> geistigen Behinderung. </w:t>
      </w:r>
      <w:r w:rsidR="002F73D4">
        <w:rPr>
          <w:rFonts w:ascii="Times New Roman" w:hAnsi="Times New Roman" w:cs="Times New Roman"/>
          <w:sz w:val="24"/>
          <w:szCs w:val="24"/>
        </w:rPr>
        <w:t xml:space="preserve">Teilweise muss der richtige Förderort erst noch gefunden werden. </w:t>
      </w:r>
      <w:r w:rsidRPr="006A1D86">
        <w:rPr>
          <w:rFonts w:ascii="Times New Roman" w:hAnsi="Times New Roman" w:cs="Times New Roman"/>
          <w:sz w:val="24"/>
          <w:szCs w:val="24"/>
        </w:rPr>
        <w:t xml:space="preserve">Ein hoher Anteil der Kinder zeigt Verhaltensauffälligkeiten. Viele haben einen </w:t>
      </w:r>
      <w:r w:rsidRPr="006A1D86">
        <w:rPr>
          <w:rFonts w:ascii="Times New Roman" w:hAnsi="Times New Roman" w:cs="Times New Roman"/>
          <w:sz w:val="24"/>
          <w:szCs w:val="24"/>
        </w:rPr>
        <w:lastRenderedPageBreak/>
        <w:t>Migrationshintergrund. Die SVE wird gleichzeitig immer mehr zu einem Sammelbecken von Kindern, bei denen noch keine genaue Diagnostik vorliegt. Während es in Regelkindergärten immer häufiger Integrationskräfte bzw. einen anderen Betreuungsschlüssel bei bestehender Behinderung gibt, ist bei 10 Kindern in einer SVE-Gruppe in de</w:t>
      </w:r>
      <w:r w:rsidR="001615C2" w:rsidRPr="006A1D86">
        <w:rPr>
          <w:rFonts w:ascii="Times New Roman" w:hAnsi="Times New Roman" w:cs="Times New Roman"/>
          <w:sz w:val="24"/>
          <w:szCs w:val="24"/>
        </w:rPr>
        <w:t xml:space="preserve">r Regel nur 1 HFL und eine </w:t>
      </w:r>
      <w:proofErr w:type="spellStart"/>
      <w:r w:rsidR="001615C2" w:rsidRPr="006A1D86">
        <w:rPr>
          <w:rFonts w:ascii="Times New Roman" w:hAnsi="Times New Roman" w:cs="Times New Roman"/>
          <w:sz w:val="24"/>
          <w:szCs w:val="24"/>
        </w:rPr>
        <w:t>VorpraktikantIn</w:t>
      </w:r>
      <w:proofErr w:type="spellEnd"/>
      <w:r w:rsidR="001615C2" w:rsidRPr="006A1D86">
        <w:rPr>
          <w:rFonts w:ascii="Times New Roman" w:hAnsi="Times New Roman" w:cs="Times New Roman"/>
          <w:sz w:val="24"/>
          <w:szCs w:val="24"/>
        </w:rPr>
        <w:t xml:space="preserve"> oder Bundesfreiwilligendienstleistende o.ä.</w:t>
      </w:r>
      <w:r w:rsidRPr="006A1D86">
        <w:rPr>
          <w:rFonts w:ascii="Times New Roman" w:hAnsi="Times New Roman" w:cs="Times New Roman"/>
          <w:sz w:val="24"/>
          <w:szCs w:val="24"/>
        </w:rPr>
        <w:t xml:space="preserve"> Die</w:t>
      </w:r>
      <w:r w:rsidR="001615C2" w:rsidRPr="006A1D86">
        <w:rPr>
          <w:rFonts w:ascii="Times New Roman" w:hAnsi="Times New Roman" w:cs="Times New Roman"/>
          <w:sz w:val="24"/>
          <w:szCs w:val="24"/>
        </w:rPr>
        <w:t>se</w:t>
      </w:r>
      <w:r w:rsidRPr="006A1D86">
        <w:rPr>
          <w:rFonts w:ascii="Times New Roman" w:hAnsi="Times New Roman" w:cs="Times New Roman"/>
          <w:sz w:val="24"/>
          <w:szCs w:val="24"/>
        </w:rPr>
        <w:t xml:space="preserve"> </w:t>
      </w:r>
      <w:r w:rsidR="001615C2" w:rsidRPr="006A1D86">
        <w:rPr>
          <w:rFonts w:ascii="Times New Roman" w:hAnsi="Times New Roman" w:cs="Times New Roman"/>
          <w:sz w:val="24"/>
          <w:szCs w:val="24"/>
        </w:rPr>
        <w:t xml:space="preserve">ungelernten Kräfte </w:t>
      </w:r>
      <w:r w:rsidRPr="006A1D86">
        <w:rPr>
          <w:rFonts w:ascii="Times New Roman" w:hAnsi="Times New Roman" w:cs="Times New Roman"/>
          <w:sz w:val="24"/>
          <w:szCs w:val="24"/>
        </w:rPr>
        <w:t xml:space="preserve">bedeuten auch Mehrarbeit durch Anleitung, Einarbeitung, </w:t>
      </w:r>
      <w:r w:rsidR="001615C2" w:rsidRPr="006A1D86">
        <w:rPr>
          <w:rFonts w:ascii="Times New Roman" w:hAnsi="Times New Roman" w:cs="Times New Roman"/>
          <w:sz w:val="24"/>
          <w:szCs w:val="24"/>
        </w:rPr>
        <w:t xml:space="preserve">teilweise </w:t>
      </w:r>
      <w:r w:rsidRPr="006A1D86">
        <w:rPr>
          <w:rFonts w:ascii="Times New Roman" w:hAnsi="Times New Roman" w:cs="Times New Roman"/>
          <w:sz w:val="24"/>
          <w:szCs w:val="24"/>
        </w:rPr>
        <w:t>Prüfungsvorbereitung und –</w:t>
      </w:r>
      <w:proofErr w:type="spellStart"/>
      <w:r w:rsidRPr="006A1D86">
        <w:rPr>
          <w:rFonts w:ascii="Times New Roman" w:hAnsi="Times New Roman" w:cs="Times New Roman"/>
          <w:sz w:val="24"/>
          <w:szCs w:val="24"/>
        </w:rPr>
        <w:t>durchführung</w:t>
      </w:r>
      <w:proofErr w:type="spellEnd"/>
      <w:r w:rsidRPr="006A1D86">
        <w:rPr>
          <w:rFonts w:ascii="Times New Roman" w:hAnsi="Times New Roman" w:cs="Times New Roman"/>
          <w:sz w:val="24"/>
          <w:szCs w:val="24"/>
        </w:rPr>
        <w:t>, außerdem habe</w:t>
      </w:r>
      <w:r w:rsidR="001615C2" w:rsidRPr="006A1D86">
        <w:rPr>
          <w:rFonts w:ascii="Times New Roman" w:hAnsi="Times New Roman" w:cs="Times New Roman"/>
          <w:sz w:val="24"/>
          <w:szCs w:val="24"/>
        </w:rPr>
        <w:t>n sie immer wieder selber Schulungstage oder –</w:t>
      </w:r>
      <w:proofErr w:type="spellStart"/>
      <w:r w:rsidR="001615C2" w:rsidRPr="006A1D86">
        <w:rPr>
          <w:rFonts w:ascii="Times New Roman" w:hAnsi="Times New Roman" w:cs="Times New Roman"/>
          <w:sz w:val="24"/>
          <w:szCs w:val="24"/>
        </w:rPr>
        <w:t>wochen</w:t>
      </w:r>
      <w:proofErr w:type="spellEnd"/>
      <w:r w:rsidR="001615C2" w:rsidRPr="006A1D86">
        <w:rPr>
          <w:rFonts w:ascii="Times New Roman" w:hAnsi="Times New Roman" w:cs="Times New Roman"/>
          <w:sz w:val="24"/>
          <w:szCs w:val="24"/>
        </w:rPr>
        <w:t>, an denen sie der Einrichtung nicht zur Verfügung stehen</w:t>
      </w:r>
      <w:r w:rsidRPr="006A1D86">
        <w:rPr>
          <w:rFonts w:ascii="Times New Roman" w:hAnsi="Times New Roman" w:cs="Times New Roman"/>
          <w:sz w:val="24"/>
          <w:szCs w:val="24"/>
        </w:rPr>
        <w:t xml:space="preserve">. Bei Krankheit </w:t>
      </w:r>
      <w:r w:rsidR="00411FB4">
        <w:rPr>
          <w:rFonts w:ascii="Times New Roman" w:hAnsi="Times New Roman" w:cs="Times New Roman"/>
          <w:sz w:val="24"/>
          <w:szCs w:val="24"/>
        </w:rPr>
        <w:t xml:space="preserve">oder Abwesenheit </w:t>
      </w:r>
      <w:r w:rsidRPr="006A1D86">
        <w:rPr>
          <w:rFonts w:ascii="Times New Roman" w:hAnsi="Times New Roman" w:cs="Times New Roman"/>
          <w:sz w:val="24"/>
          <w:szCs w:val="24"/>
        </w:rPr>
        <w:t>gibt es in der SVE</w:t>
      </w:r>
      <w:r w:rsidR="001615C2" w:rsidRPr="006A1D86">
        <w:rPr>
          <w:rFonts w:ascii="Times New Roman" w:hAnsi="Times New Roman" w:cs="Times New Roman"/>
          <w:sz w:val="24"/>
          <w:szCs w:val="24"/>
        </w:rPr>
        <w:t xml:space="preserve"> auch für die Gruppenleitungen</w:t>
      </w:r>
      <w:r w:rsidRPr="006A1D86">
        <w:rPr>
          <w:rFonts w:ascii="Times New Roman" w:hAnsi="Times New Roman" w:cs="Times New Roman"/>
          <w:sz w:val="24"/>
          <w:szCs w:val="24"/>
        </w:rPr>
        <w:t xml:space="preserve"> keine Vertretung.</w:t>
      </w:r>
      <w:r w:rsidR="00A81FCC" w:rsidRPr="006A1D86">
        <w:rPr>
          <w:rFonts w:ascii="Times New Roman" w:hAnsi="Times New Roman" w:cs="Times New Roman"/>
          <w:sz w:val="24"/>
          <w:szCs w:val="24"/>
        </w:rPr>
        <w:t xml:space="preserve"> Differenzierung, Sauberkeitserziehung, Turnen, Vorschularbeit o.ä. ist nur mit einer Zweitkraft möglich. Hierfür sind Praktikantinnen nur bedingt geeignet, da sie immer wieder neu eingearbeitet werden müssen und noch zu jung und unerfahren für unsere Kinder sind. Auch ist ihr Einsatz stark abhängig von ihren mitgebrachten Fähigkeiten.</w:t>
      </w:r>
      <w:r w:rsidR="001615C2" w:rsidRPr="006A1D86">
        <w:rPr>
          <w:rFonts w:ascii="Times New Roman" w:hAnsi="Times New Roman" w:cs="Times New Roman"/>
          <w:sz w:val="24"/>
          <w:szCs w:val="24"/>
        </w:rPr>
        <w:t xml:space="preserve"> </w:t>
      </w:r>
      <w:r w:rsidR="001615C2" w:rsidRPr="006A1D86">
        <w:rPr>
          <w:rFonts w:ascii="Times New Roman" w:eastAsia="Times New Roman" w:hAnsi="Times New Roman" w:cs="Times New Roman"/>
          <w:sz w:val="24"/>
          <w:szCs w:val="24"/>
          <w:lang w:eastAsia="de-DE"/>
        </w:rPr>
        <w:t>Der Pflegebedarf der Kinder ist häufig hoch (Wickeln), trotzdem steht keine Pflegekraft zu Verfügung, sondern der Pflegebedarf der Kinder muss von der Gruppenleitung im laufenden Betrieb bewältigt werden.</w:t>
      </w:r>
      <w:r w:rsidR="002F73D4">
        <w:rPr>
          <w:rFonts w:ascii="Times New Roman" w:eastAsia="Times New Roman" w:hAnsi="Times New Roman" w:cs="Times New Roman"/>
          <w:sz w:val="24"/>
          <w:szCs w:val="24"/>
          <w:lang w:eastAsia="de-DE"/>
        </w:rPr>
        <w:t xml:space="preserve"> Daraus entsteht für die SVE-</w:t>
      </w:r>
      <w:proofErr w:type="spellStart"/>
      <w:r w:rsidR="002F73D4">
        <w:rPr>
          <w:rFonts w:ascii="Times New Roman" w:eastAsia="Times New Roman" w:hAnsi="Times New Roman" w:cs="Times New Roman"/>
          <w:sz w:val="24"/>
          <w:szCs w:val="24"/>
          <w:lang w:eastAsia="de-DE"/>
        </w:rPr>
        <w:t>MitarbeiterInnen</w:t>
      </w:r>
      <w:proofErr w:type="spellEnd"/>
      <w:r w:rsidR="002F73D4">
        <w:rPr>
          <w:rFonts w:ascii="Times New Roman" w:eastAsia="Times New Roman" w:hAnsi="Times New Roman" w:cs="Times New Roman"/>
          <w:sz w:val="24"/>
          <w:szCs w:val="24"/>
          <w:lang w:eastAsia="de-DE"/>
        </w:rPr>
        <w:t xml:space="preserve"> das Dilemma zwischen Aufsichtspflicht und dem Recht unserer Kinder auf die angemessene Erfüllung ihrer Grundbedürfnisse und auf Intimsphäre.</w:t>
      </w:r>
    </w:p>
    <w:p w:rsidR="00536600" w:rsidRPr="009A317D" w:rsidRDefault="00536600" w:rsidP="002E2332">
      <w:pPr>
        <w:autoSpaceDE w:val="0"/>
        <w:autoSpaceDN w:val="0"/>
        <w:adjustRightInd w:val="0"/>
        <w:spacing w:after="0" w:line="240" w:lineRule="auto"/>
        <w:rPr>
          <w:rFonts w:ascii="Times New Roman" w:hAnsi="Times New Roman" w:cs="Times New Roman"/>
          <w:sz w:val="24"/>
          <w:szCs w:val="24"/>
        </w:rPr>
      </w:pPr>
    </w:p>
    <w:p w:rsidR="00015B5E" w:rsidRPr="009A317D" w:rsidRDefault="006A1D86" w:rsidP="00817BEB">
      <w:pPr>
        <w:rPr>
          <w:rFonts w:ascii="Times New Roman" w:hAnsi="Times New Roman" w:cs="Times New Roman"/>
          <w:sz w:val="24"/>
          <w:szCs w:val="24"/>
        </w:rPr>
      </w:pPr>
      <w:r>
        <w:rPr>
          <w:rFonts w:ascii="Times New Roman" w:hAnsi="Times New Roman" w:cs="Times New Roman"/>
          <w:sz w:val="24"/>
          <w:szCs w:val="24"/>
        </w:rPr>
        <w:t>An unserer Schule sind</w:t>
      </w:r>
      <w:r w:rsidR="004A42FB" w:rsidRPr="009A317D">
        <w:rPr>
          <w:rFonts w:ascii="Times New Roman" w:hAnsi="Times New Roman" w:cs="Times New Roman"/>
          <w:sz w:val="24"/>
          <w:szCs w:val="24"/>
        </w:rPr>
        <w:t xml:space="preserve"> viele </w:t>
      </w:r>
      <w:proofErr w:type="spellStart"/>
      <w:r w:rsidR="004A42FB" w:rsidRPr="009A317D">
        <w:rPr>
          <w:rFonts w:ascii="Times New Roman" w:hAnsi="Times New Roman" w:cs="Times New Roman"/>
          <w:sz w:val="24"/>
          <w:szCs w:val="24"/>
        </w:rPr>
        <w:t>KollegInnen</w:t>
      </w:r>
      <w:proofErr w:type="spellEnd"/>
      <w:r w:rsidR="004A42FB" w:rsidRPr="009A317D">
        <w:rPr>
          <w:rFonts w:ascii="Times New Roman" w:hAnsi="Times New Roman" w:cs="Times New Roman"/>
          <w:sz w:val="24"/>
          <w:szCs w:val="24"/>
        </w:rPr>
        <w:t>, die sich sehr stark engagieren. Wir wollen eine qualifizierte pädagogische Arbeit leisten, was aber unter einer ständigen Überlastung nicht möglich ist. </w:t>
      </w:r>
      <w:r w:rsidR="00594118" w:rsidRPr="009A317D">
        <w:rPr>
          <w:rFonts w:ascii="Times New Roman" w:hAnsi="Times New Roman" w:cs="Times New Roman"/>
          <w:sz w:val="24"/>
          <w:szCs w:val="24"/>
        </w:rPr>
        <w:t xml:space="preserve">Viele </w:t>
      </w:r>
      <w:proofErr w:type="spellStart"/>
      <w:r w:rsidR="00594118" w:rsidRPr="009A317D">
        <w:rPr>
          <w:rFonts w:ascii="Times New Roman" w:hAnsi="Times New Roman" w:cs="Times New Roman"/>
          <w:sz w:val="24"/>
          <w:szCs w:val="24"/>
        </w:rPr>
        <w:t>KollegInnen</w:t>
      </w:r>
      <w:proofErr w:type="spellEnd"/>
      <w:r w:rsidR="00594118" w:rsidRPr="009A317D">
        <w:rPr>
          <w:rFonts w:ascii="Times New Roman" w:hAnsi="Times New Roman" w:cs="Times New Roman"/>
          <w:sz w:val="24"/>
          <w:szCs w:val="24"/>
        </w:rPr>
        <w:t xml:space="preserve"> ar</w:t>
      </w:r>
      <w:r w:rsidR="00C11F4A" w:rsidRPr="009A317D">
        <w:rPr>
          <w:rFonts w:ascii="Times New Roman" w:hAnsi="Times New Roman" w:cs="Times New Roman"/>
          <w:sz w:val="24"/>
          <w:szCs w:val="24"/>
        </w:rPr>
        <w:t>beiten bereits Teilzeit und verzichten auf Bezahlung und Pensionsansprüche um ihrer Gesundheit willen und weil sie glauben, anders die von ihnen selbst an ihre Arbeitsqualität angelegten Maßstäbe nicht erfüllen zu können. Dennoch ist die real gearbeitete Arbeitszeit weit höher als das Teilzeitmaß, da sich die Reduzierung in der Umsetzung meist nur auf die Unterrichtsverpflichtung bezieht und nicht auf außer</w:t>
      </w:r>
      <w:r w:rsidR="00411FB4">
        <w:rPr>
          <w:rFonts w:ascii="Times New Roman" w:hAnsi="Times New Roman" w:cs="Times New Roman"/>
          <w:sz w:val="24"/>
          <w:szCs w:val="24"/>
        </w:rPr>
        <w:t>-</w:t>
      </w:r>
      <w:r w:rsidR="00C11F4A" w:rsidRPr="009A317D">
        <w:rPr>
          <w:rFonts w:ascii="Times New Roman" w:hAnsi="Times New Roman" w:cs="Times New Roman"/>
          <w:sz w:val="24"/>
          <w:szCs w:val="24"/>
        </w:rPr>
        <w:t>unterrichtliche Verpfli</w:t>
      </w:r>
      <w:r w:rsidR="0031074D">
        <w:rPr>
          <w:rFonts w:ascii="Times New Roman" w:hAnsi="Times New Roman" w:cs="Times New Roman"/>
          <w:sz w:val="24"/>
          <w:szCs w:val="24"/>
        </w:rPr>
        <w:t>chtungen. Mehrer</w:t>
      </w:r>
      <w:r w:rsidR="00C11F4A" w:rsidRPr="009A317D">
        <w:rPr>
          <w:rFonts w:ascii="Times New Roman" w:hAnsi="Times New Roman" w:cs="Times New Roman"/>
          <w:sz w:val="24"/>
          <w:szCs w:val="24"/>
        </w:rPr>
        <w:t xml:space="preserve">e </w:t>
      </w:r>
      <w:proofErr w:type="spellStart"/>
      <w:r w:rsidR="00C11F4A" w:rsidRPr="009A317D">
        <w:rPr>
          <w:rFonts w:ascii="Times New Roman" w:hAnsi="Times New Roman" w:cs="Times New Roman"/>
          <w:sz w:val="24"/>
          <w:szCs w:val="24"/>
        </w:rPr>
        <w:t>KollegInnen</w:t>
      </w:r>
      <w:proofErr w:type="spellEnd"/>
      <w:r w:rsidR="0031074D">
        <w:rPr>
          <w:rFonts w:ascii="Times New Roman" w:hAnsi="Times New Roman" w:cs="Times New Roman"/>
          <w:sz w:val="24"/>
          <w:szCs w:val="24"/>
        </w:rPr>
        <w:t xml:space="preserve"> überlegen trotzdem</w:t>
      </w:r>
      <w:r w:rsidR="00C11F4A" w:rsidRPr="009A317D">
        <w:rPr>
          <w:rFonts w:ascii="Times New Roman" w:hAnsi="Times New Roman" w:cs="Times New Roman"/>
          <w:sz w:val="24"/>
          <w:szCs w:val="24"/>
        </w:rPr>
        <w:t>, Stunden zu reduzieren. Wir sind der festen Überzeugung, dass auch die Arbeitsbelastung einer mit voller Pflichtstun</w:t>
      </w:r>
      <w:r w:rsidR="00C11F4A" w:rsidRPr="009A317D">
        <w:rPr>
          <w:rFonts w:ascii="Times New Roman" w:hAnsi="Times New Roman" w:cs="Times New Roman"/>
          <w:sz w:val="24"/>
          <w:szCs w:val="24"/>
        </w:rPr>
        <w:softHyphen/>
        <w:t>denzahl arbeitenden Lehrkraft so beschaffen sein muss, dass weder ihre Gesundheit aufgrund permanenter Überlastung geschädigt wird noch dienstliche Aufgaben vernachlässigt, wegge</w:t>
      </w:r>
      <w:r w:rsidR="00C11F4A" w:rsidRPr="009A317D">
        <w:rPr>
          <w:rFonts w:ascii="Times New Roman" w:hAnsi="Times New Roman" w:cs="Times New Roman"/>
          <w:sz w:val="24"/>
          <w:szCs w:val="24"/>
        </w:rPr>
        <w:softHyphen/>
        <w:t xml:space="preserve">lassen oder mit unzureichender Qualität ausgeführt werden müssen. </w:t>
      </w:r>
    </w:p>
    <w:p w:rsidR="00C72122" w:rsidRDefault="00EA005D" w:rsidP="002E2332">
      <w:pPr>
        <w:autoSpaceDE w:val="0"/>
        <w:autoSpaceDN w:val="0"/>
        <w:adjustRightInd w:val="0"/>
        <w:spacing w:after="0" w:line="240" w:lineRule="auto"/>
        <w:rPr>
          <w:rFonts w:ascii="Times New Roman" w:hAnsi="Times New Roman" w:cs="Times New Roman"/>
          <w:color w:val="FF0000"/>
          <w:sz w:val="24"/>
          <w:szCs w:val="24"/>
        </w:rPr>
      </w:pPr>
      <w:r w:rsidRPr="009A317D">
        <w:rPr>
          <w:rFonts w:ascii="Times New Roman" w:hAnsi="Times New Roman" w:cs="Times New Roman"/>
          <w:sz w:val="24"/>
          <w:szCs w:val="24"/>
        </w:rPr>
        <w:t>Eine weitere zusätzliche Aufgabe ist d</w:t>
      </w:r>
      <w:r w:rsidR="004A42FB" w:rsidRPr="009A317D">
        <w:rPr>
          <w:rFonts w:ascii="Times New Roman" w:hAnsi="Times New Roman" w:cs="Times New Roman"/>
          <w:sz w:val="24"/>
          <w:szCs w:val="24"/>
        </w:rPr>
        <w:t>ie Entwicklung zur Offenen Ganztagsschule</w:t>
      </w:r>
      <w:r w:rsidRPr="009A317D">
        <w:rPr>
          <w:rFonts w:ascii="Times New Roman" w:hAnsi="Times New Roman" w:cs="Times New Roman"/>
          <w:sz w:val="24"/>
          <w:szCs w:val="24"/>
        </w:rPr>
        <w:t>. Dies</w:t>
      </w:r>
      <w:r w:rsidR="004A42FB" w:rsidRPr="009A317D">
        <w:rPr>
          <w:rFonts w:ascii="Times New Roman" w:hAnsi="Times New Roman" w:cs="Times New Roman"/>
          <w:sz w:val="24"/>
          <w:szCs w:val="24"/>
        </w:rPr>
        <w:t xml:space="preserve"> verlangt neben der Erstellung von Konzepten und verstärkter Kommunikation mit Betreuungskräften viele organisatorische Aufgaben</w:t>
      </w:r>
      <w:r w:rsidR="00411FB4">
        <w:rPr>
          <w:rFonts w:ascii="Times New Roman" w:hAnsi="Times New Roman" w:cs="Times New Roman"/>
          <w:sz w:val="24"/>
          <w:szCs w:val="24"/>
        </w:rPr>
        <w:t xml:space="preserve"> und Absprachen</w:t>
      </w:r>
      <w:r w:rsidR="004A42FB" w:rsidRPr="009A317D">
        <w:rPr>
          <w:rFonts w:ascii="Times New Roman" w:hAnsi="Times New Roman" w:cs="Times New Roman"/>
          <w:sz w:val="24"/>
          <w:szCs w:val="24"/>
        </w:rPr>
        <w:t>.</w:t>
      </w:r>
      <w:r w:rsidRPr="009A317D">
        <w:rPr>
          <w:rFonts w:ascii="Times New Roman" w:hAnsi="Times New Roman" w:cs="Times New Roman"/>
          <w:sz w:val="24"/>
          <w:szCs w:val="24"/>
        </w:rPr>
        <w:t xml:space="preserve"> </w:t>
      </w:r>
    </w:p>
    <w:p w:rsidR="003123D7" w:rsidRPr="009A317D" w:rsidRDefault="003123D7" w:rsidP="002E2332">
      <w:pPr>
        <w:autoSpaceDE w:val="0"/>
        <w:autoSpaceDN w:val="0"/>
        <w:adjustRightInd w:val="0"/>
        <w:spacing w:after="0" w:line="240" w:lineRule="auto"/>
        <w:rPr>
          <w:rFonts w:ascii="Times New Roman" w:hAnsi="Times New Roman" w:cs="Times New Roman"/>
          <w:sz w:val="24"/>
          <w:szCs w:val="24"/>
        </w:rPr>
      </w:pPr>
    </w:p>
    <w:p w:rsidR="009D4761" w:rsidRPr="009A317D" w:rsidRDefault="003F08AA" w:rsidP="002E2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Für das Einschulungsscreening</w:t>
      </w:r>
      <w:r w:rsidR="00924C43" w:rsidRPr="009A317D">
        <w:rPr>
          <w:rFonts w:ascii="Times New Roman" w:hAnsi="Times New Roman" w:cs="Times New Roman"/>
          <w:sz w:val="24"/>
          <w:szCs w:val="24"/>
        </w:rPr>
        <w:t xml:space="preserve"> und die damit verbundene Einschulungsberatung reichen die vorgesehenen Stunden </w:t>
      </w:r>
      <w:r w:rsidR="0031074D">
        <w:rPr>
          <w:rFonts w:ascii="Times New Roman" w:hAnsi="Times New Roman" w:cs="Times New Roman"/>
          <w:sz w:val="24"/>
          <w:szCs w:val="24"/>
        </w:rPr>
        <w:t xml:space="preserve">des MSD und </w:t>
      </w:r>
      <w:proofErr w:type="spellStart"/>
      <w:r w:rsidR="0031074D">
        <w:rPr>
          <w:rFonts w:ascii="Times New Roman" w:hAnsi="Times New Roman" w:cs="Times New Roman"/>
          <w:sz w:val="24"/>
          <w:szCs w:val="24"/>
        </w:rPr>
        <w:t>msH</w:t>
      </w:r>
      <w:proofErr w:type="spellEnd"/>
      <w:r w:rsidR="0031074D">
        <w:rPr>
          <w:rFonts w:ascii="Times New Roman" w:hAnsi="Times New Roman" w:cs="Times New Roman"/>
          <w:sz w:val="24"/>
          <w:szCs w:val="24"/>
        </w:rPr>
        <w:t xml:space="preserve"> derzeit</w:t>
      </w:r>
      <w:r w:rsidR="00924C43" w:rsidRPr="009A317D">
        <w:rPr>
          <w:rFonts w:ascii="Times New Roman" w:hAnsi="Times New Roman" w:cs="Times New Roman"/>
          <w:sz w:val="24"/>
          <w:szCs w:val="24"/>
        </w:rPr>
        <w:t xml:space="preserve"> nicht aus</w:t>
      </w:r>
      <w:r w:rsidR="0031074D">
        <w:rPr>
          <w:rFonts w:ascii="Times New Roman" w:hAnsi="Times New Roman" w:cs="Times New Roman"/>
          <w:sz w:val="24"/>
          <w:szCs w:val="24"/>
        </w:rPr>
        <w:t xml:space="preserve">. Dies bedeutet zum einen, dass von den </w:t>
      </w:r>
      <w:proofErr w:type="spellStart"/>
      <w:r w:rsidR="0031074D">
        <w:rPr>
          <w:rFonts w:ascii="Times New Roman" w:hAnsi="Times New Roman" w:cs="Times New Roman"/>
          <w:sz w:val="24"/>
          <w:szCs w:val="24"/>
        </w:rPr>
        <w:t>MitarbeiterInnen</w:t>
      </w:r>
      <w:proofErr w:type="spellEnd"/>
      <w:r w:rsidR="0031074D">
        <w:rPr>
          <w:rFonts w:ascii="Times New Roman" w:hAnsi="Times New Roman" w:cs="Times New Roman"/>
          <w:sz w:val="24"/>
          <w:szCs w:val="24"/>
        </w:rPr>
        <w:t xml:space="preserve"> des MSD und der </w:t>
      </w:r>
      <w:proofErr w:type="spellStart"/>
      <w:r w:rsidR="0031074D">
        <w:rPr>
          <w:rFonts w:ascii="Times New Roman" w:hAnsi="Times New Roman" w:cs="Times New Roman"/>
          <w:sz w:val="24"/>
          <w:szCs w:val="24"/>
        </w:rPr>
        <w:t>msH</w:t>
      </w:r>
      <w:proofErr w:type="spellEnd"/>
      <w:r w:rsidR="0031074D">
        <w:rPr>
          <w:rFonts w:ascii="Times New Roman" w:hAnsi="Times New Roman" w:cs="Times New Roman"/>
          <w:sz w:val="24"/>
          <w:szCs w:val="24"/>
        </w:rPr>
        <w:t xml:space="preserve"> Überstunden gemacht werden müssen, um laufende Diagnostik und Förderung nicht ausfallen zu lassen, zum anderen, dass weitere </w:t>
      </w:r>
      <w:proofErr w:type="spellStart"/>
      <w:r w:rsidR="0031074D">
        <w:rPr>
          <w:rFonts w:ascii="Times New Roman" w:hAnsi="Times New Roman" w:cs="Times New Roman"/>
          <w:sz w:val="24"/>
          <w:szCs w:val="24"/>
        </w:rPr>
        <w:t>Kolleg</w:t>
      </w:r>
      <w:r w:rsidR="00316A2D">
        <w:rPr>
          <w:rFonts w:ascii="Times New Roman" w:hAnsi="Times New Roman" w:cs="Times New Roman"/>
          <w:sz w:val="24"/>
          <w:szCs w:val="24"/>
        </w:rPr>
        <w:t>Inn</w:t>
      </w:r>
      <w:r w:rsidR="0031074D">
        <w:rPr>
          <w:rFonts w:ascii="Times New Roman" w:hAnsi="Times New Roman" w:cs="Times New Roman"/>
          <w:sz w:val="24"/>
          <w:szCs w:val="24"/>
        </w:rPr>
        <w:t>en</w:t>
      </w:r>
      <w:proofErr w:type="spellEnd"/>
      <w:r w:rsidR="0031074D">
        <w:rPr>
          <w:rFonts w:ascii="Times New Roman" w:hAnsi="Times New Roman" w:cs="Times New Roman"/>
          <w:sz w:val="24"/>
          <w:szCs w:val="24"/>
        </w:rPr>
        <w:t xml:space="preserve"> zusätzlich zu ihren normalen Aufgaben</w:t>
      </w:r>
      <w:r w:rsidR="00924C43" w:rsidRPr="009A317D">
        <w:rPr>
          <w:rFonts w:ascii="Times New Roman" w:hAnsi="Times New Roman" w:cs="Times New Roman"/>
          <w:sz w:val="24"/>
          <w:szCs w:val="24"/>
        </w:rPr>
        <w:t xml:space="preserve"> in diesem Bereich mitarbeiten</w:t>
      </w:r>
      <w:r w:rsidR="0031074D">
        <w:rPr>
          <w:rFonts w:ascii="Times New Roman" w:hAnsi="Times New Roman" w:cs="Times New Roman"/>
          <w:sz w:val="24"/>
          <w:szCs w:val="24"/>
        </w:rPr>
        <w:t xml:space="preserve"> müssen</w:t>
      </w:r>
      <w:r w:rsidR="00924C43" w:rsidRPr="009A317D">
        <w:rPr>
          <w:rFonts w:ascii="Times New Roman" w:hAnsi="Times New Roman" w:cs="Times New Roman"/>
          <w:sz w:val="24"/>
          <w:szCs w:val="24"/>
        </w:rPr>
        <w:t xml:space="preserve">. </w:t>
      </w:r>
      <w:r w:rsidR="009D4761" w:rsidRPr="009A317D">
        <w:rPr>
          <w:rFonts w:ascii="Times New Roman" w:hAnsi="Times New Roman" w:cs="Times New Roman"/>
          <w:sz w:val="24"/>
          <w:szCs w:val="24"/>
        </w:rPr>
        <w:t xml:space="preserve">Gleichzeitig </w:t>
      </w:r>
      <w:r w:rsidR="00AD24E6">
        <w:rPr>
          <w:rFonts w:ascii="Times New Roman" w:hAnsi="Times New Roman" w:cs="Times New Roman"/>
          <w:sz w:val="24"/>
          <w:szCs w:val="24"/>
        </w:rPr>
        <w:t xml:space="preserve">müssen </w:t>
      </w:r>
      <w:r w:rsidR="009D4761" w:rsidRPr="009A317D">
        <w:rPr>
          <w:rFonts w:ascii="Times New Roman" w:hAnsi="Times New Roman" w:cs="Times New Roman"/>
          <w:sz w:val="24"/>
          <w:szCs w:val="24"/>
        </w:rPr>
        <w:t xml:space="preserve">immer wieder Stunden aus der MSD und der </w:t>
      </w:r>
      <w:proofErr w:type="spellStart"/>
      <w:r w:rsidR="009D4761" w:rsidRPr="009A317D">
        <w:rPr>
          <w:rFonts w:ascii="Times New Roman" w:hAnsi="Times New Roman" w:cs="Times New Roman"/>
          <w:sz w:val="24"/>
          <w:szCs w:val="24"/>
        </w:rPr>
        <w:t>msH</w:t>
      </w:r>
      <w:proofErr w:type="spellEnd"/>
      <w:r w:rsidR="009D4761" w:rsidRPr="009A317D">
        <w:rPr>
          <w:rFonts w:ascii="Times New Roman" w:hAnsi="Times New Roman" w:cs="Times New Roman"/>
          <w:sz w:val="24"/>
          <w:szCs w:val="24"/>
        </w:rPr>
        <w:t xml:space="preserve"> abgezogen</w:t>
      </w:r>
      <w:r w:rsidR="00AD24E6">
        <w:rPr>
          <w:rFonts w:ascii="Times New Roman" w:hAnsi="Times New Roman" w:cs="Times New Roman"/>
          <w:sz w:val="24"/>
          <w:szCs w:val="24"/>
        </w:rPr>
        <w:t xml:space="preserve"> werden</w:t>
      </w:r>
      <w:r w:rsidR="009D4761" w:rsidRPr="009A317D">
        <w:rPr>
          <w:rFonts w:ascii="Times New Roman" w:hAnsi="Times New Roman" w:cs="Times New Roman"/>
          <w:sz w:val="24"/>
          <w:szCs w:val="24"/>
        </w:rPr>
        <w:t xml:space="preserve">, um die Unterrichtsversorgung an unserer Schule gewährleisten zu können. </w:t>
      </w:r>
      <w:r w:rsidR="00924C43" w:rsidRPr="009A317D">
        <w:rPr>
          <w:rFonts w:ascii="Times New Roman" w:hAnsi="Times New Roman" w:cs="Times New Roman"/>
          <w:sz w:val="24"/>
          <w:szCs w:val="24"/>
        </w:rPr>
        <w:t xml:space="preserve">Infolgedessen entfallen Stunden für die Diagnostik und </w:t>
      </w:r>
      <w:r w:rsidR="00541811">
        <w:rPr>
          <w:rFonts w:ascii="Times New Roman" w:hAnsi="Times New Roman" w:cs="Times New Roman"/>
          <w:sz w:val="24"/>
          <w:szCs w:val="24"/>
        </w:rPr>
        <w:t>Förderung der einzelnen Kinder. Im MSD dauert es aufgrund der Anzahl der Meldungen immer wieder sehr lange, bis Fälle überhaupt bearbeitet werden können.</w:t>
      </w:r>
      <w:r w:rsidR="00924C43" w:rsidRPr="009A317D">
        <w:rPr>
          <w:rFonts w:ascii="Times New Roman" w:hAnsi="Times New Roman" w:cs="Times New Roman"/>
          <w:sz w:val="24"/>
          <w:szCs w:val="24"/>
        </w:rPr>
        <w:t xml:space="preserve"> </w:t>
      </w:r>
      <w:r w:rsidR="009D4761" w:rsidRPr="009A317D">
        <w:rPr>
          <w:rFonts w:ascii="Times New Roman" w:hAnsi="Times New Roman" w:cs="Times New Roman"/>
          <w:sz w:val="24"/>
          <w:szCs w:val="24"/>
        </w:rPr>
        <w:t>Die Fahrten zu den Schulen fallen in der Regel in die Pausen, so dass weniger Zeit für Absprachen zur Verfügung steht.</w:t>
      </w:r>
    </w:p>
    <w:p w:rsidR="009D4761" w:rsidRPr="009A317D" w:rsidRDefault="009D4761" w:rsidP="002E2332">
      <w:pPr>
        <w:autoSpaceDE w:val="0"/>
        <w:autoSpaceDN w:val="0"/>
        <w:adjustRightInd w:val="0"/>
        <w:spacing w:after="0" w:line="240" w:lineRule="auto"/>
        <w:rPr>
          <w:rFonts w:ascii="Times New Roman" w:hAnsi="Times New Roman" w:cs="Times New Roman"/>
          <w:sz w:val="24"/>
          <w:szCs w:val="24"/>
        </w:rPr>
      </w:pPr>
    </w:p>
    <w:p w:rsidR="00C72122" w:rsidRDefault="00E444D8" w:rsidP="002E2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den letzten Jahren gab es</w:t>
      </w:r>
      <w:r w:rsidR="00C72122" w:rsidRPr="009A317D">
        <w:rPr>
          <w:rFonts w:ascii="Times New Roman" w:hAnsi="Times New Roman" w:cs="Times New Roman"/>
          <w:sz w:val="24"/>
          <w:szCs w:val="24"/>
        </w:rPr>
        <w:t xml:space="preserve"> an unserer Schule aufgrund von Zeitverträgen und Schwanger</w:t>
      </w:r>
      <w:r w:rsidR="00411FB4">
        <w:rPr>
          <w:rFonts w:ascii="Times New Roman" w:hAnsi="Times New Roman" w:cs="Times New Roman"/>
          <w:sz w:val="24"/>
          <w:szCs w:val="24"/>
        </w:rPr>
        <w:t>-</w:t>
      </w:r>
      <w:proofErr w:type="spellStart"/>
      <w:r w:rsidR="00C72122" w:rsidRPr="009A317D">
        <w:rPr>
          <w:rFonts w:ascii="Times New Roman" w:hAnsi="Times New Roman" w:cs="Times New Roman"/>
          <w:sz w:val="24"/>
          <w:szCs w:val="24"/>
        </w:rPr>
        <w:t>schaften</w:t>
      </w:r>
      <w:proofErr w:type="spellEnd"/>
      <w:r w:rsidR="00C72122" w:rsidRPr="009A317D">
        <w:rPr>
          <w:rFonts w:ascii="Times New Roman" w:hAnsi="Times New Roman" w:cs="Times New Roman"/>
          <w:sz w:val="24"/>
          <w:szCs w:val="24"/>
        </w:rPr>
        <w:t>, aber auch aus Altersgründen sehr viele personelle Wechsel. Dies bedeutet immer wieder neues Einarbeiten von Mitarbeitern</w:t>
      </w:r>
      <w:r w:rsidR="009D4761" w:rsidRPr="009A317D">
        <w:rPr>
          <w:rFonts w:ascii="Times New Roman" w:hAnsi="Times New Roman" w:cs="Times New Roman"/>
          <w:sz w:val="24"/>
          <w:szCs w:val="24"/>
        </w:rPr>
        <w:t>, vielfach von anderen Schularten</w:t>
      </w:r>
      <w:r w:rsidR="00C72122" w:rsidRPr="009A317D">
        <w:rPr>
          <w:rFonts w:ascii="Times New Roman" w:hAnsi="Times New Roman" w:cs="Times New Roman"/>
          <w:sz w:val="24"/>
          <w:szCs w:val="24"/>
        </w:rPr>
        <w:t xml:space="preserve">. Manche im Kollegium erarbeitete Prinzipien und Vereinbarungen </w:t>
      </w:r>
      <w:r w:rsidR="009D4761" w:rsidRPr="006A1D86">
        <w:rPr>
          <w:rFonts w:ascii="Times New Roman" w:hAnsi="Times New Roman" w:cs="Times New Roman"/>
          <w:sz w:val="24"/>
          <w:szCs w:val="24"/>
        </w:rPr>
        <w:t xml:space="preserve">(z.B. </w:t>
      </w:r>
      <w:proofErr w:type="spellStart"/>
      <w:r w:rsidR="009D4761" w:rsidRPr="006A1D86">
        <w:rPr>
          <w:rFonts w:ascii="Times New Roman" w:hAnsi="Times New Roman" w:cs="Times New Roman"/>
          <w:sz w:val="24"/>
          <w:szCs w:val="24"/>
        </w:rPr>
        <w:t>Teampinboard</w:t>
      </w:r>
      <w:proofErr w:type="spellEnd"/>
      <w:r w:rsidR="009D4761" w:rsidRPr="006A1D86">
        <w:rPr>
          <w:rFonts w:ascii="Times New Roman" w:hAnsi="Times New Roman" w:cs="Times New Roman"/>
          <w:sz w:val="24"/>
          <w:szCs w:val="24"/>
        </w:rPr>
        <w:t xml:space="preserve">, Methoden des eigenverantwortlichen Arbeitens, Hausordnung) können </w:t>
      </w:r>
      <w:r w:rsidR="009D4761" w:rsidRPr="009A317D">
        <w:rPr>
          <w:rFonts w:ascii="Times New Roman" w:hAnsi="Times New Roman" w:cs="Times New Roman"/>
          <w:sz w:val="24"/>
          <w:szCs w:val="24"/>
        </w:rPr>
        <w:t xml:space="preserve">daher nicht mehr als allgemein bekannt vorausgesetzt werden und müssen immer wieder neu </w:t>
      </w:r>
      <w:r w:rsidR="0031074D">
        <w:rPr>
          <w:rFonts w:ascii="Times New Roman" w:hAnsi="Times New Roman" w:cs="Times New Roman"/>
          <w:sz w:val="24"/>
          <w:szCs w:val="24"/>
        </w:rPr>
        <w:t xml:space="preserve">erläutert und </w:t>
      </w:r>
      <w:r w:rsidR="009D4761" w:rsidRPr="009A317D">
        <w:rPr>
          <w:rFonts w:ascii="Times New Roman" w:hAnsi="Times New Roman" w:cs="Times New Roman"/>
          <w:sz w:val="24"/>
          <w:szCs w:val="24"/>
        </w:rPr>
        <w:t xml:space="preserve">diskutiert werden. </w:t>
      </w:r>
    </w:p>
    <w:p w:rsidR="00415520" w:rsidRPr="009A317D" w:rsidRDefault="00415520" w:rsidP="002E2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Durch den Einsatz von Lehrkräften aus anderen Schularten verteilen sich bestimmte Aufgaben auf die verhältnismäßig wenigen </w:t>
      </w:r>
      <w:proofErr w:type="spellStart"/>
      <w:r>
        <w:rPr>
          <w:rFonts w:ascii="Times New Roman" w:hAnsi="Times New Roman" w:cs="Times New Roman"/>
          <w:sz w:val="24"/>
          <w:szCs w:val="24"/>
        </w:rPr>
        <w:t>SonderpädagogInnen</w:t>
      </w:r>
      <w:proofErr w:type="spellEnd"/>
      <w:r>
        <w:rPr>
          <w:rFonts w:ascii="Times New Roman" w:hAnsi="Times New Roman" w:cs="Times New Roman"/>
          <w:sz w:val="24"/>
          <w:szCs w:val="24"/>
        </w:rPr>
        <w:t xml:space="preserve"> (z.B. Diagnostik, MSD). Für die fachfremden </w:t>
      </w:r>
      <w:proofErr w:type="spellStart"/>
      <w:r>
        <w:rPr>
          <w:rFonts w:ascii="Times New Roman" w:hAnsi="Times New Roman" w:cs="Times New Roman"/>
          <w:sz w:val="24"/>
          <w:szCs w:val="24"/>
        </w:rPr>
        <w:t>KollegInnen</w:t>
      </w:r>
      <w:proofErr w:type="spellEnd"/>
      <w:r>
        <w:rPr>
          <w:rFonts w:ascii="Times New Roman" w:hAnsi="Times New Roman" w:cs="Times New Roman"/>
          <w:sz w:val="24"/>
          <w:szCs w:val="24"/>
        </w:rPr>
        <w:t xml:space="preserve"> bedeutet es eine Einarbeitung in eine andere Schulform, die nur durch (zeit)intensive Begleitung und Hilfe durch das Stammkollegium möglich ist.</w:t>
      </w:r>
    </w:p>
    <w:p w:rsidR="009D4761" w:rsidRDefault="009D4761" w:rsidP="002E2332">
      <w:pPr>
        <w:autoSpaceDE w:val="0"/>
        <w:autoSpaceDN w:val="0"/>
        <w:adjustRightInd w:val="0"/>
        <w:spacing w:after="0" w:line="240" w:lineRule="auto"/>
        <w:rPr>
          <w:rFonts w:ascii="Times New Roman" w:hAnsi="Times New Roman" w:cs="Times New Roman"/>
          <w:sz w:val="24"/>
          <w:szCs w:val="24"/>
        </w:rPr>
      </w:pPr>
    </w:p>
    <w:p w:rsidR="00536600" w:rsidRPr="006A1D86" w:rsidRDefault="00536600" w:rsidP="00536600">
      <w:pPr>
        <w:autoSpaceDE w:val="0"/>
        <w:autoSpaceDN w:val="0"/>
        <w:adjustRightInd w:val="0"/>
        <w:spacing w:after="0" w:line="240" w:lineRule="auto"/>
        <w:rPr>
          <w:rFonts w:ascii="Times New Roman" w:hAnsi="Times New Roman" w:cs="Times New Roman"/>
          <w:sz w:val="24"/>
          <w:szCs w:val="24"/>
        </w:rPr>
      </w:pPr>
      <w:r w:rsidRPr="006A1D86">
        <w:rPr>
          <w:rFonts w:ascii="Times New Roman" w:hAnsi="Times New Roman" w:cs="Times New Roman"/>
          <w:sz w:val="24"/>
          <w:szCs w:val="24"/>
        </w:rPr>
        <w:t xml:space="preserve">Die Teilnahme an ganz- oder mehrtägige Fortbildungen ist ebenfalls erschwert, da sie immer einen Mehraufwand für die </w:t>
      </w:r>
      <w:proofErr w:type="spellStart"/>
      <w:r w:rsidRPr="006A1D86">
        <w:rPr>
          <w:rFonts w:ascii="Times New Roman" w:hAnsi="Times New Roman" w:cs="Times New Roman"/>
          <w:sz w:val="24"/>
          <w:szCs w:val="24"/>
        </w:rPr>
        <w:t>KollegInnen</w:t>
      </w:r>
      <w:proofErr w:type="spellEnd"/>
      <w:r w:rsidRPr="006A1D86">
        <w:rPr>
          <w:rFonts w:ascii="Times New Roman" w:hAnsi="Times New Roman" w:cs="Times New Roman"/>
          <w:sz w:val="24"/>
          <w:szCs w:val="24"/>
        </w:rPr>
        <w:t>, die vertreten müssen, bedeutet. Außerdem muss für die entspre</w:t>
      </w:r>
      <w:r w:rsidR="003123D7" w:rsidRPr="006A1D86">
        <w:rPr>
          <w:rFonts w:ascii="Times New Roman" w:hAnsi="Times New Roman" w:cs="Times New Roman"/>
          <w:sz w:val="24"/>
          <w:szCs w:val="24"/>
        </w:rPr>
        <w:t>chenden Stunden Material bereit</w:t>
      </w:r>
      <w:r w:rsidRPr="006A1D86">
        <w:rPr>
          <w:rFonts w:ascii="Times New Roman" w:hAnsi="Times New Roman" w:cs="Times New Roman"/>
          <w:sz w:val="24"/>
          <w:szCs w:val="24"/>
        </w:rPr>
        <w:t xml:space="preserve">gestellt werden. Viele Kollegen entschuldigen sich, wenn sie auf Fortbildung gehen müssen, da ihnen die zusätzliche Belastung für die anderen Kollegen bewusst ist. Für Nachmittagsfortbildungen bleibt oft zu wenig Zeit, da viele Nachmittage schon durch diverse Teams belegt sind. </w:t>
      </w:r>
    </w:p>
    <w:p w:rsidR="001626C7" w:rsidRPr="006A1D86" w:rsidRDefault="001626C7" w:rsidP="002E2332">
      <w:pPr>
        <w:autoSpaceDE w:val="0"/>
        <w:autoSpaceDN w:val="0"/>
        <w:adjustRightInd w:val="0"/>
        <w:spacing w:after="0" w:line="240" w:lineRule="auto"/>
        <w:rPr>
          <w:rFonts w:ascii="Times New Roman" w:hAnsi="Times New Roman" w:cs="Times New Roman"/>
          <w:sz w:val="24"/>
          <w:szCs w:val="24"/>
        </w:rPr>
      </w:pPr>
    </w:p>
    <w:p w:rsidR="00E444D8" w:rsidRPr="006A1D86" w:rsidRDefault="00E444D8" w:rsidP="00E444D8">
      <w:pPr>
        <w:autoSpaceDE w:val="0"/>
        <w:autoSpaceDN w:val="0"/>
        <w:adjustRightInd w:val="0"/>
        <w:spacing w:after="0" w:line="240" w:lineRule="auto"/>
        <w:rPr>
          <w:rFonts w:ascii="Times New Roman" w:hAnsi="Times New Roman" w:cs="Times New Roman"/>
          <w:sz w:val="24"/>
          <w:szCs w:val="24"/>
        </w:rPr>
      </w:pPr>
      <w:r w:rsidRPr="006A1D86">
        <w:rPr>
          <w:rFonts w:ascii="Times New Roman" w:hAnsi="Times New Roman" w:cs="Times New Roman"/>
          <w:sz w:val="24"/>
          <w:szCs w:val="24"/>
        </w:rPr>
        <w:t xml:space="preserve">Nicht alle der oben angeführten Probleme </w:t>
      </w:r>
      <w:r w:rsidR="003F08AA" w:rsidRPr="006A1D86">
        <w:rPr>
          <w:rFonts w:ascii="Times New Roman" w:hAnsi="Times New Roman" w:cs="Times New Roman"/>
          <w:sz w:val="24"/>
          <w:szCs w:val="24"/>
        </w:rPr>
        <w:t xml:space="preserve">an unserer Schule betreffen alle </w:t>
      </w:r>
      <w:proofErr w:type="spellStart"/>
      <w:r w:rsidR="003F08AA" w:rsidRPr="006A1D86">
        <w:rPr>
          <w:rFonts w:ascii="Times New Roman" w:hAnsi="Times New Roman" w:cs="Times New Roman"/>
          <w:sz w:val="24"/>
          <w:szCs w:val="24"/>
        </w:rPr>
        <w:t>MitarbeiterInnen</w:t>
      </w:r>
      <w:proofErr w:type="spellEnd"/>
      <w:r w:rsidR="003F08AA" w:rsidRPr="006A1D86">
        <w:rPr>
          <w:rFonts w:ascii="Times New Roman" w:hAnsi="Times New Roman" w:cs="Times New Roman"/>
          <w:sz w:val="24"/>
          <w:szCs w:val="24"/>
        </w:rPr>
        <w:t xml:space="preserve"> der Schule gleichermaßen</w:t>
      </w:r>
      <w:r w:rsidRPr="006A1D86">
        <w:rPr>
          <w:rFonts w:ascii="Times New Roman" w:hAnsi="Times New Roman" w:cs="Times New Roman"/>
          <w:sz w:val="24"/>
          <w:szCs w:val="24"/>
        </w:rPr>
        <w:t xml:space="preserve">. Sie haben aber unmittelbare Auswirkungen auf </w:t>
      </w:r>
      <w:proofErr w:type="spellStart"/>
      <w:r w:rsidRPr="006A1D86">
        <w:rPr>
          <w:rFonts w:ascii="Times New Roman" w:hAnsi="Times New Roman" w:cs="Times New Roman"/>
          <w:sz w:val="24"/>
          <w:szCs w:val="24"/>
        </w:rPr>
        <w:t>KollegInnen</w:t>
      </w:r>
      <w:proofErr w:type="spellEnd"/>
      <w:r w:rsidRPr="006A1D86">
        <w:rPr>
          <w:rFonts w:ascii="Times New Roman" w:hAnsi="Times New Roman" w:cs="Times New Roman"/>
          <w:sz w:val="24"/>
          <w:szCs w:val="24"/>
        </w:rPr>
        <w:t>, wodurch die Zusammenarbeit und das Schulklima beeinträchtigt werden.</w:t>
      </w:r>
    </w:p>
    <w:p w:rsidR="00E444D8" w:rsidRDefault="00E444D8" w:rsidP="00C11F4A">
      <w:pPr>
        <w:autoSpaceDE w:val="0"/>
        <w:autoSpaceDN w:val="0"/>
        <w:adjustRightInd w:val="0"/>
        <w:spacing w:after="0" w:line="240" w:lineRule="auto"/>
        <w:jc w:val="both"/>
        <w:rPr>
          <w:rFonts w:ascii="Times New Roman" w:hAnsi="Times New Roman" w:cs="Times New Roman"/>
          <w:sz w:val="24"/>
          <w:szCs w:val="24"/>
        </w:rPr>
      </w:pPr>
    </w:p>
    <w:p w:rsidR="002730B7" w:rsidRPr="009A317D" w:rsidRDefault="002730B7" w:rsidP="00C11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Durch gegenseitige Unterstützung im Kollegium konnten viele Probleme in der Vergangenheit abgefangen werden. Letztendlich sind die meisten jedoch strukturell bedingt und langfristig wirksam. Natürlich war die Krankheitswelle im Januar extrem, aber sie ist nur ein Baustein von vielen. </w:t>
      </w:r>
    </w:p>
    <w:p w:rsidR="0031074D" w:rsidRDefault="0031074D" w:rsidP="002E2332">
      <w:pPr>
        <w:autoSpaceDE w:val="0"/>
        <w:autoSpaceDN w:val="0"/>
        <w:adjustRightInd w:val="0"/>
        <w:spacing w:after="0" w:line="240" w:lineRule="auto"/>
        <w:rPr>
          <w:rFonts w:ascii="Times New Roman" w:hAnsi="Times New Roman" w:cs="Times New Roman"/>
          <w:sz w:val="24"/>
          <w:szCs w:val="24"/>
          <w:u w:val="single"/>
        </w:rPr>
      </w:pPr>
    </w:p>
    <w:p w:rsidR="00015B5E" w:rsidRPr="009A317D" w:rsidRDefault="004A42FB" w:rsidP="002E2332">
      <w:pPr>
        <w:autoSpaceDE w:val="0"/>
        <w:autoSpaceDN w:val="0"/>
        <w:adjustRightInd w:val="0"/>
        <w:spacing w:after="0" w:line="240" w:lineRule="auto"/>
        <w:rPr>
          <w:rFonts w:ascii="Times New Roman" w:hAnsi="Times New Roman" w:cs="Times New Roman"/>
          <w:sz w:val="24"/>
          <w:szCs w:val="24"/>
          <w:u w:val="single"/>
        </w:rPr>
      </w:pPr>
      <w:r w:rsidRPr="009A317D">
        <w:rPr>
          <w:rFonts w:ascii="Times New Roman" w:hAnsi="Times New Roman" w:cs="Times New Roman"/>
          <w:sz w:val="24"/>
          <w:szCs w:val="24"/>
          <w:u w:val="single"/>
        </w:rPr>
        <w:t>Folgen</w:t>
      </w:r>
    </w:p>
    <w:p w:rsidR="004A42FB" w:rsidRPr="006A1D86" w:rsidRDefault="004A42FB" w:rsidP="002E2332">
      <w:pPr>
        <w:autoSpaceDE w:val="0"/>
        <w:autoSpaceDN w:val="0"/>
        <w:adjustRightInd w:val="0"/>
        <w:spacing w:after="0" w:line="240" w:lineRule="auto"/>
        <w:rPr>
          <w:rFonts w:ascii="Times New Roman" w:hAnsi="Times New Roman" w:cs="Times New Roman"/>
          <w:sz w:val="24"/>
          <w:szCs w:val="24"/>
        </w:rPr>
      </w:pPr>
      <w:r w:rsidRPr="006A1D86">
        <w:rPr>
          <w:rFonts w:ascii="Times New Roman" w:hAnsi="Times New Roman" w:cs="Times New Roman"/>
          <w:sz w:val="24"/>
          <w:szCs w:val="24"/>
        </w:rPr>
        <w:t>Aufgrund der beschriebenen Umstände befürchte</w:t>
      </w:r>
      <w:r w:rsidR="003F08AA" w:rsidRPr="006A1D86">
        <w:rPr>
          <w:rFonts w:ascii="Times New Roman" w:hAnsi="Times New Roman" w:cs="Times New Roman"/>
          <w:sz w:val="24"/>
          <w:szCs w:val="24"/>
        </w:rPr>
        <w:t>n wir</w:t>
      </w:r>
      <w:r w:rsidRPr="006A1D86">
        <w:rPr>
          <w:rFonts w:ascii="Times New Roman" w:hAnsi="Times New Roman" w:cs="Times New Roman"/>
          <w:sz w:val="24"/>
          <w:szCs w:val="24"/>
        </w:rPr>
        <w:t xml:space="preserve"> gesundheitliche Folgen. Die </w:t>
      </w:r>
      <w:r w:rsidR="003F08AA" w:rsidRPr="006A1D86">
        <w:rPr>
          <w:rFonts w:ascii="Times New Roman" w:hAnsi="Times New Roman" w:cs="Times New Roman"/>
          <w:sz w:val="24"/>
          <w:szCs w:val="24"/>
        </w:rPr>
        <w:t>unterrichtsfreie Zeit reicht nicht aus, um s</w:t>
      </w:r>
      <w:r w:rsidRPr="006A1D86">
        <w:rPr>
          <w:rFonts w:ascii="Times New Roman" w:hAnsi="Times New Roman" w:cs="Times New Roman"/>
          <w:sz w:val="24"/>
          <w:szCs w:val="24"/>
        </w:rPr>
        <w:t>ich von der Arbeitsbelastung</w:t>
      </w:r>
      <w:r w:rsidR="003F08AA" w:rsidRPr="006A1D86">
        <w:rPr>
          <w:rFonts w:ascii="Times New Roman" w:hAnsi="Times New Roman" w:cs="Times New Roman"/>
          <w:sz w:val="24"/>
          <w:szCs w:val="24"/>
        </w:rPr>
        <w:t xml:space="preserve"> vollständig zu erholen und di</w:t>
      </w:r>
      <w:r w:rsidRPr="006A1D86">
        <w:rPr>
          <w:rFonts w:ascii="Times New Roman" w:hAnsi="Times New Roman" w:cs="Times New Roman"/>
          <w:sz w:val="24"/>
          <w:szCs w:val="24"/>
        </w:rPr>
        <w:t xml:space="preserve">e Kräfte wiederherzustellen. </w:t>
      </w:r>
    </w:p>
    <w:p w:rsidR="00817BEB" w:rsidRPr="006A1D86" w:rsidRDefault="003F08AA" w:rsidP="002E2332">
      <w:pPr>
        <w:autoSpaceDE w:val="0"/>
        <w:autoSpaceDN w:val="0"/>
        <w:adjustRightInd w:val="0"/>
        <w:spacing w:after="0" w:line="240" w:lineRule="auto"/>
        <w:rPr>
          <w:rFonts w:ascii="Times New Roman" w:hAnsi="Times New Roman" w:cs="Times New Roman"/>
          <w:sz w:val="24"/>
          <w:szCs w:val="24"/>
        </w:rPr>
      </w:pPr>
      <w:r w:rsidRPr="006A1D86">
        <w:rPr>
          <w:rFonts w:ascii="Times New Roman" w:hAnsi="Times New Roman" w:cs="Times New Roman"/>
          <w:sz w:val="24"/>
          <w:szCs w:val="24"/>
        </w:rPr>
        <w:t xml:space="preserve">Wir </w:t>
      </w:r>
      <w:r w:rsidR="00053AE1" w:rsidRPr="006A1D86">
        <w:rPr>
          <w:rFonts w:ascii="Times New Roman" w:hAnsi="Times New Roman" w:cs="Times New Roman"/>
          <w:sz w:val="24"/>
          <w:szCs w:val="24"/>
        </w:rPr>
        <w:t>sehe</w:t>
      </w:r>
      <w:r w:rsidRPr="006A1D86">
        <w:rPr>
          <w:rFonts w:ascii="Times New Roman" w:hAnsi="Times New Roman" w:cs="Times New Roman"/>
          <w:sz w:val="24"/>
          <w:szCs w:val="24"/>
        </w:rPr>
        <w:t>n uns</w:t>
      </w:r>
      <w:r w:rsidR="00053AE1" w:rsidRPr="006A1D86">
        <w:rPr>
          <w:rFonts w:ascii="Times New Roman" w:hAnsi="Times New Roman" w:cs="Times New Roman"/>
          <w:sz w:val="24"/>
          <w:szCs w:val="24"/>
        </w:rPr>
        <w:t xml:space="preserve"> aufgrund der extrem gewachsenen Zahl an dienstlichen Aufgab</w:t>
      </w:r>
      <w:r w:rsidRPr="006A1D86">
        <w:rPr>
          <w:rFonts w:ascii="Times New Roman" w:hAnsi="Times New Roman" w:cs="Times New Roman"/>
          <w:sz w:val="24"/>
          <w:szCs w:val="24"/>
        </w:rPr>
        <w:t>en nicht mehr in der Lage, unsere</w:t>
      </w:r>
      <w:r w:rsidR="00053AE1" w:rsidRPr="006A1D86">
        <w:rPr>
          <w:rFonts w:ascii="Times New Roman" w:hAnsi="Times New Roman" w:cs="Times New Roman"/>
          <w:sz w:val="24"/>
          <w:szCs w:val="24"/>
        </w:rPr>
        <w:t xml:space="preserve"> Arbeit vollständig und in qualitativ angemessener Weise sowie mit der erforder</w:t>
      </w:r>
      <w:r w:rsidRPr="006A1D86">
        <w:rPr>
          <w:rFonts w:ascii="Times New Roman" w:hAnsi="Times New Roman" w:cs="Times New Roman"/>
          <w:sz w:val="24"/>
          <w:szCs w:val="24"/>
        </w:rPr>
        <w:t>lichen Sorgfalt auszuführen. Wir</w:t>
      </w:r>
      <w:r w:rsidR="00053AE1" w:rsidRPr="006A1D86">
        <w:rPr>
          <w:rFonts w:ascii="Times New Roman" w:hAnsi="Times New Roman" w:cs="Times New Roman"/>
          <w:sz w:val="24"/>
          <w:szCs w:val="24"/>
        </w:rPr>
        <w:t xml:space="preserve"> weise</w:t>
      </w:r>
      <w:r w:rsidRPr="006A1D86">
        <w:rPr>
          <w:rFonts w:ascii="Times New Roman" w:hAnsi="Times New Roman" w:cs="Times New Roman"/>
          <w:sz w:val="24"/>
          <w:szCs w:val="24"/>
        </w:rPr>
        <w:t>n</w:t>
      </w:r>
      <w:r w:rsidR="00053AE1" w:rsidRPr="006A1D86">
        <w:rPr>
          <w:rFonts w:ascii="Times New Roman" w:hAnsi="Times New Roman" w:cs="Times New Roman"/>
          <w:sz w:val="24"/>
          <w:szCs w:val="24"/>
        </w:rPr>
        <w:t xml:space="preserve"> darauf hin, dass aufgrund der nicht mehr möglichen ordnungsgemäßen Ausführung aller Dienstpflichten auch Dritte geschädigt werden können, vor allem </w:t>
      </w:r>
      <w:proofErr w:type="spellStart"/>
      <w:r w:rsidR="00053AE1" w:rsidRPr="006A1D86">
        <w:rPr>
          <w:rFonts w:ascii="Times New Roman" w:hAnsi="Times New Roman" w:cs="Times New Roman"/>
          <w:sz w:val="24"/>
          <w:szCs w:val="24"/>
        </w:rPr>
        <w:t>SchülerInnen</w:t>
      </w:r>
      <w:proofErr w:type="spellEnd"/>
      <w:r w:rsidR="00053AE1" w:rsidRPr="006A1D86">
        <w:rPr>
          <w:rFonts w:ascii="Times New Roman" w:hAnsi="Times New Roman" w:cs="Times New Roman"/>
          <w:sz w:val="24"/>
          <w:szCs w:val="24"/>
        </w:rPr>
        <w:t>, die nicht mehr die optimale Unterrichtsqualität, Betreuung, Beurteilung und Aufsicht erhalten.</w:t>
      </w:r>
    </w:p>
    <w:p w:rsidR="002730B7" w:rsidRPr="006A1D86" w:rsidRDefault="003F08AA" w:rsidP="002E2332">
      <w:pPr>
        <w:autoSpaceDE w:val="0"/>
        <w:autoSpaceDN w:val="0"/>
        <w:adjustRightInd w:val="0"/>
        <w:spacing w:after="0" w:line="240" w:lineRule="auto"/>
        <w:rPr>
          <w:rFonts w:ascii="Times New Roman" w:hAnsi="Times New Roman" w:cs="Times New Roman"/>
          <w:sz w:val="24"/>
          <w:szCs w:val="24"/>
        </w:rPr>
      </w:pPr>
      <w:r w:rsidRPr="006A1D86">
        <w:rPr>
          <w:rFonts w:ascii="Times New Roman" w:hAnsi="Times New Roman" w:cs="Times New Roman"/>
          <w:sz w:val="24"/>
          <w:szCs w:val="24"/>
        </w:rPr>
        <w:t>Wir</w:t>
      </w:r>
      <w:r w:rsidR="004A42FB" w:rsidRPr="006A1D86">
        <w:rPr>
          <w:rFonts w:ascii="Times New Roman" w:hAnsi="Times New Roman" w:cs="Times New Roman"/>
          <w:sz w:val="24"/>
          <w:szCs w:val="24"/>
        </w:rPr>
        <w:t xml:space="preserve"> sehe</w:t>
      </w:r>
      <w:r w:rsidRPr="006A1D86">
        <w:rPr>
          <w:rFonts w:ascii="Times New Roman" w:hAnsi="Times New Roman" w:cs="Times New Roman"/>
          <w:sz w:val="24"/>
          <w:szCs w:val="24"/>
        </w:rPr>
        <w:t>n uns</w:t>
      </w:r>
      <w:r w:rsidR="00817BEB" w:rsidRPr="006A1D86">
        <w:rPr>
          <w:rFonts w:ascii="Times New Roman" w:hAnsi="Times New Roman" w:cs="Times New Roman"/>
          <w:sz w:val="24"/>
          <w:szCs w:val="24"/>
        </w:rPr>
        <w:t xml:space="preserve"> außerdem</w:t>
      </w:r>
      <w:r w:rsidR="004A42FB" w:rsidRPr="006A1D86">
        <w:rPr>
          <w:rFonts w:ascii="Times New Roman" w:hAnsi="Times New Roman" w:cs="Times New Roman"/>
          <w:sz w:val="24"/>
          <w:szCs w:val="24"/>
        </w:rPr>
        <w:t xml:space="preserve"> nicht in der Lage, noch weitere</w:t>
      </w:r>
      <w:r w:rsidR="00594118" w:rsidRPr="006A1D86">
        <w:rPr>
          <w:rFonts w:ascii="Times New Roman" w:hAnsi="Times New Roman" w:cs="Times New Roman"/>
          <w:sz w:val="24"/>
          <w:szCs w:val="24"/>
        </w:rPr>
        <w:t xml:space="preserve"> zusätzliche</w:t>
      </w:r>
      <w:r w:rsidR="004A42FB" w:rsidRPr="006A1D86">
        <w:rPr>
          <w:rFonts w:ascii="Times New Roman" w:hAnsi="Times New Roman" w:cs="Times New Roman"/>
          <w:sz w:val="24"/>
          <w:szCs w:val="24"/>
        </w:rPr>
        <w:t xml:space="preserve"> Aufgaben zu erfüllen, die eigentlich anstehen</w:t>
      </w:r>
      <w:r w:rsidRPr="006A1D86">
        <w:rPr>
          <w:rFonts w:ascii="Times New Roman" w:hAnsi="Times New Roman" w:cs="Times New Roman"/>
          <w:sz w:val="24"/>
          <w:szCs w:val="24"/>
        </w:rPr>
        <w:t xml:space="preserve">. </w:t>
      </w:r>
      <w:r w:rsidR="002730B7" w:rsidRPr="006A1D86">
        <w:rPr>
          <w:rFonts w:ascii="Times New Roman" w:hAnsi="Times New Roman" w:cs="Times New Roman"/>
          <w:sz w:val="24"/>
          <w:szCs w:val="24"/>
        </w:rPr>
        <w:t>Konzepte mit zu entwickeln und umzusetzen und damit zu einer Schulentwicklung beizutragen</w:t>
      </w:r>
      <w:r w:rsidRPr="006A1D86">
        <w:rPr>
          <w:rFonts w:ascii="Times New Roman" w:hAnsi="Times New Roman" w:cs="Times New Roman"/>
          <w:sz w:val="24"/>
          <w:szCs w:val="24"/>
        </w:rPr>
        <w:t>, ist uns wichtig. Noch wichtiger sind uns jedoch die uns</w:t>
      </w:r>
      <w:r w:rsidR="002730B7" w:rsidRPr="006A1D86">
        <w:rPr>
          <w:rFonts w:ascii="Times New Roman" w:hAnsi="Times New Roman" w:cs="Times New Roman"/>
          <w:sz w:val="24"/>
          <w:szCs w:val="24"/>
        </w:rPr>
        <w:t xml:space="preserve"> anvertrauten Kinder und ihre Eltern.</w:t>
      </w:r>
    </w:p>
    <w:p w:rsidR="002730B7" w:rsidRPr="006A1D86" w:rsidRDefault="002730B7" w:rsidP="002E2332">
      <w:pPr>
        <w:autoSpaceDE w:val="0"/>
        <w:autoSpaceDN w:val="0"/>
        <w:adjustRightInd w:val="0"/>
        <w:spacing w:after="0" w:line="240" w:lineRule="auto"/>
        <w:rPr>
          <w:rFonts w:ascii="Times New Roman" w:hAnsi="Times New Roman" w:cs="Times New Roman"/>
          <w:sz w:val="24"/>
          <w:szCs w:val="24"/>
        </w:rPr>
      </w:pPr>
    </w:p>
    <w:p w:rsidR="005A480F" w:rsidRPr="006A1D86" w:rsidRDefault="005A480F" w:rsidP="004958D1">
      <w:pPr>
        <w:autoSpaceDE w:val="0"/>
        <w:autoSpaceDN w:val="0"/>
        <w:adjustRightInd w:val="0"/>
        <w:spacing w:after="0" w:line="240" w:lineRule="auto"/>
        <w:rPr>
          <w:rFonts w:ascii="Times New Roman" w:hAnsi="Times New Roman" w:cs="Times New Roman"/>
          <w:sz w:val="24"/>
          <w:szCs w:val="24"/>
        </w:rPr>
      </w:pPr>
    </w:p>
    <w:p w:rsidR="004958D1" w:rsidRPr="006A1D86" w:rsidRDefault="00A81FCC" w:rsidP="004958D1">
      <w:pPr>
        <w:autoSpaceDE w:val="0"/>
        <w:autoSpaceDN w:val="0"/>
        <w:adjustRightInd w:val="0"/>
        <w:spacing w:after="0" w:line="240" w:lineRule="auto"/>
        <w:rPr>
          <w:rFonts w:ascii="Times New Roman" w:hAnsi="Times New Roman" w:cs="Times New Roman"/>
          <w:sz w:val="24"/>
          <w:szCs w:val="24"/>
        </w:rPr>
      </w:pPr>
      <w:r w:rsidRPr="006A1D86">
        <w:rPr>
          <w:rFonts w:ascii="Times New Roman" w:hAnsi="Times New Roman" w:cs="Times New Roman"/>
          <w:sz w:val="24"/>
          <w:szCs w:val="24"/>
        </w:rPr>
        <w:t xml:space="preserve">Wir </w:t>
      </w:r>
      <w:r w:rsidR="004958D1" w:rsidRPr="006A1D86">
        <w:rPr>
          <w:rFonts w:ascii="Times New Roman" w:hAnsi="Times New Roman" w:cs="Times New Roman"/>
          <w:sz w:val="24"/>
          <w:szCs w:val="24"/>
        </w:rPr>
        <w:t>bitte</w:t>
      </w:r>
      <w:r w:rsidRPr="006A1D86">
        <w:rPr>
          <w:rFonts w:ascii="Times New Roman" w:hAnsi="Times New Roman" w:cs="Times New Roman"/>
          <w:sz w:val="24"/>
          <w:szCs w:val="24"/>
        </w:rPr>
        <w:t>n</w:t>
      </w:r>
      <w:r w:rsidR="004958D1" w:rsidRPr="006A1D86">
        <w:rPr>
          <w:rFonts w:ascii="Times New Roman" w:hAnsi="Times New Roman" w:cs="Times New Roman"/>
          <w:sz w:val="24"/>
          <w:szCs w:val="24"/>
        </w:rPr>
        <w:t xml:space="preserve"> um baldige Verbesserung der Arbeitssituation, damit eine Arbeitsentlastung</w:t>
      </w:r>
    </w:p>
    <w:p w:rsidR="00A81FCC" w:rsidRDefault="00A81FCC" w:rsidP="00A81FCC">
      <w:pPr>
        <w:autoSpaceDE w:val="0"/>
        <w:autoSpaceDN w:val="0"/>
        <w:adjustRightInd w:val="0"/>
        <w:spacing w:after="0" w:line="240" w:lineRule="auto"/>
        <w:rPr>
          <w:rFonts w:ascii="Times New Roman" w:hAnsi="Times New Roman" w:cs="Times New Roman"/>
          <w:i/>
          <w:sz w:val="24"/>
          <w:szCs w:val="24"/>
        </w:rPr>
      </w:pPr>
      <w:r w:rsidRPr="006A1D86">
        <w:rPr>
          <w:rFonts w:ascii="Times New Roman" w:hAnsi="Times New Roman" w:cs="Times New Roman"/>
          <w:sz w:val="24"/>
          <w:szCs w:val="24"/>
        </w:rPr>
        <w:t>herbeigeführt wird, die es uns erlaubt, unsere</w:t>
      </w:r>
      <w:r w:rsidR="004958D1" w:rsidRPr="006A1D86">
        <w:rPr>
          <w:rFonts w:ascii="Times New Roman" w:hAnsi="Times New Roman" w:cs="Times New Roman"/>
          <w:sz w:val="24"/>
          <w:szCs w:val="24"/>
        </w:rPr>
        <w:t xml:space="preserve"> Pflichten wieder voll zu erfüllen. </w:t>
      </w:r>
    </w:p>
    <w:p w:rsidR="00CF6CB6" w:rsidRDefault="00CF6CB6" w:rsidP="003123D7">
      <w:pPr>
        <w:rPr>
          <w:rFonts w:ascii="Times New Roman" w:hAnsi="Times New Roman" w:cs="Times New Roman"/>
          <w:sz w:val="24"/>
          <w:szCs w:val="24"/>
        </w:rPr>
      </w:pPr>
    </w:p>
    <w:p w:rsidR="00411FB4" w:rsidRDefault="00411FB4" w:rsidP="003123D7">
      <w:pPr>
        <w:rPr>
          <w:rFonts w:ascii="Times New Roman" w:hAnsi="Times New Roman" w:cs="Times New Roman"/>
          <w:sz w:val="24"/>
          <w:szCs w:val="24"/>
        </w:rPr>
      </w:pPr>
    </w:p>
    <w:p w:rsidR="00411FB4" w:rsidRDefault="00411FB4" w:rsidP="003123D7">
      <w:pPr>
        <w:rPr>
          <w:rFonts w:ascii="Times New Roman" w:hAnsi="Times New Roman" w:cs="Times New Roman"/>
          <w:sz w:val="24"/>
          <w:szCs w:val="24"/>
        </w:rPr>
      </w:pPr>
    </w:p>
    <w:p w:rsidR="003123D7" w:rsidRPr="00CF6CB6" w:rsidRDefault="00CF6CB6" w:rsidP="003123D7">
      <w:pPr>
        <w:rPr>
          <w:rFonts w:ascii="Times New Roman" w:hAnsi="Times New Roman" w:cs="Times New Roman"/>
          <w:sz w:val="24"/>
          <w:szCs w:val="24"/>
        </w:rPr>
      </w:pPr>
      <w:r>
        <w:rPr>
          <w:rFonts w:ascii="Times New Roman" w:hAnsi="Times New Roman" w:cs="Times New Roman"/>
          <w:sz w:val="24"/>
          <w:szCs w:val="24"/>
        </w:rPr>
        <w:lastRenderedPageBreak/>
        <w:t>Notwendig sind hier</w:t>
      </w:r>
      <w:r w:rsidR="006A1D86" w:rsidRPr="00CF6CB6">
        <w:rPr>
          <w:rFonts w:ascii="Times New Roman" w:hAnsi="Times New Roman" w:cs="Times New Roman"/>
          <w:sz w:val="24"/>
          <w:szCs w:val="24"/>
        </w:rPr>
        <w:t>für</w:t>
      </w:r>
      <w:r w:rsidR="003123D7" w:rsidRPr="00CF6CB6">
        <w:rPr>
          <w:rFonts w:ascii="Times New Roman" w:hAnsi="Times New Roman" w:cs="Times New Roman"/>
          <w:sz w:val="24"/>
          <w:szCs w:val="24"/>
        </w:rPr>
        <w:t>:</w:t>
      </w:r>
    </w:p>
    <w:p w:rsidR="003123D7" w:rsidRPr="00CF6CB6" w:rsidRDefault="003123D7" w:rsidP="003123D7">
      <w:pPr>
        <w:rPr>
          <w:rFonts w:ascii="Times New Roman" w:hAnsi="Times New Roman" w:cs="Times New Roman"/>
          <w:sz w:val="24"/>
          <w:szCs w:val="24"/>
        </w:rPr>
      </w:pPr>
      <w:r w:rsidRPr="00CF6CB6">
        <w:rPr>
          <w:rFonts w:ascii="Times New Roman" w:hAnsi="Times New Roman" w:cs="Times New Roman"/>
          <w:sz w:val="24"/>
          <w:szCs w:val="24"/>
        </w:rPr>
        <w:t>- kleinere Klassen und SVE-Gruppen: nicht nur, um der Heterogenität der Kinder besser gerecht zu werden, sondern auch um genug Zeit und Energie für fundierte Beratungsgespräche zu haben,</w:t>
      </w:r>
    </w:p>
    <w:p w:rsidR="003123D7" w:rsidRPr="00CF6CB6" w:rsidRDefault="003123D7" w:rsidP="003123D7">
      <w:pPr>
        <w:rPr>
          <w:rFonts w:ascii="Times New Roman" w:hAnsi="Times New Roman" w:cs="Times New Roman"/>
          <w:sz w:val="24"/>
          <w:szCs w:val="24"/>
        </w:rPr>
      </w:pPr>
      <w:r w:rsidRPr="00CF6CB6">
        <w:rPr>
          <w:rFonts w:ascii="Times New Roman" w:hAnsi="Times New Roman" w:cs="Times New Roman"/>
          <w:sz w:val="24"/>
          <w:szCs w:val="24"/>
        </w:rPr>
        <w:t>- mehr Förderstunden, um tatsächlich individuell auf die Kinder in ihrer Verschiedenheit eingehen zu können,</w:t>
      </w:r>
    </w:p>
    <w:p w:rsidR="003123D7" w:rsidRPr="00CF6CB6" w:rsidRDefault="003123D7" w:rsidP="003123D7">
      <w:pPr>
        <w:rPr>
          <w:rFonts w:ascii="Times New Roman" w:hAnsi="Times New Roman" w:cs="Times New Roman"/>
          <w:sz w:val="24"/>
          <w:szCs w:val="24"/>
        </w:rPr>
      </w:pPr>
      <w:r w:rsidRPr="00CF6CB6">
        <w:rPr>
          <w:rFonts w:ascii="Times New Roman" w:hAnsi="Times New Roman" w:cs="Times New Roman"/>
          <w:sz w:val="24"/>
          <w:szCs w:val="24"/>
        </w:rPr>
        <w:t>- mehr Mobile Reserven, die auch schon bei Ausfällen von weniger als zwei Wochen</w:t>
      </w:r>
      <w:r w:rsidR="00D51946" w:rsidRPr="00CF6CB6">
        <w:rPr>
          <w:rFonts w:ascii="Times New Roman" w:hAnsi="Times New Roman" w:cs="Times New Roman"/>
          <w:sz w:val="24"/>
          <w:szCs w:val="24"/>
        </w:rPr>
        <w:t xml:space="preserve"> und bei geplanten Fortbildungen</w:t>
      </w:r>
      <w:r w:rsidRPr="00CF6CB6">
        <w:rPr>
          <w:rFonts w:ascii="Times New Roman" w:hAnsi="Times New Roman" w:cs="Times New Roman"/>
          <w:sz w:val="24"/>
          <w:szCs w:val="24"/>
        </w:rPr>
        <w:t xml:space="preserve"> eingesetzt werden</w:t>
      </w:r>
      <w:r w:rsidR="00D51946" w:rsidRPr="00CF6CB6">
        <w:rPr>
          <w:rFonts w:ascii="Times New Roman" w:hAnsi="Times New Roman" w:cs="Times New Roman"/>
          <w:sz w:val="24"/>
          <w:szCs w:val="24"/>
        </w:rPr>
        <w:t xml:space="preserve"> (am besten wäre hierfür zusätzlich für jede Schule eine interne Mobile Reserve),</w:t>
      </w:r>
    </w:p>
    <w:p w:rsidR="003123D7" w:rsidRPr="00CF6CB6" w:rsidRDefault="003123D7" w:rsidP="003123D7">
      <w:pPr>
        <w:rPr>
          <w:rFonts w:ascii="Times New Roman" w:hAnsi="Times New Roman" w:cs="Times New Roman"/>
          <w:sz w:val="24"/>
          <w:szCs w:val="24"/>
        </w:rPr>
      </w:pPr>
      <w:r w:rsidRPr="00CF6CB6">
        <w:rPr>
          <w:rFonts w:ascii="Times New Roman" w:hAnsi="Times New Roman" w:cs="Times New Roman"/>
          <w:sz w:val="24"/>
          <w:szCs w:val="24"/>
        </w:rPr>
        <w:t>- Planungssic</w:t>
      </w:r>
      <w:r w:rsidR="006A1D86" w:rsidRPr="00CF6CB6">
        <w:rPr>
          <w:rFonts w:ascii="Times New Roman" w:hAnsi="Times New Roman" w:cs="Times New Roman"/>
          <w:sz w:val="24"/>
          <w:szCs w:val="24"/>
        </w:rPr>
        <w:t xml:space="preserve">herheit für </w:t>
      </w:r>
      <w:proofErr w:type="spellStart"/>
      <w:r w:rsidR="006A1D86" w:rsidRPr="00CF6CB6">
        <w:rPr>
          <w:rFonts w:ascii="Times New Roman" w:hAnsi="Times New Roman" w:cs="Times New Roman"/>
          <w:sz w:val="24"/>
          <w:szCs w:val="24"/>
        </w:rPr>
        <w:t>BerufsanfängerInnen</w:t>
      </w:r>
      <w:proofErr w:type="spellEnd"/>
      <w:r w:rsidRPr="00CF6CB6">
        <w:rPr>
          <w:rFonts w:ascii="Times New Roman" w:hAnsi="Times New Roman" w:cs="Times New Roman"/>
          <w:sz w:val="24"/>
          <w:szCs w:val="24"/>
        </w:rPr>
        <w:t xml:space="preserve"> und damit auch für das Kollegium, das sie eingearbeitet hat,</w:t>
      </w:r>
    </w:p>
    <w:p w:rsidR="003123D7" w:rsidRPr="00FD2E42" w:rsidRDefault="003123D7" w:rsidP="003123D7">
      <w:pPr>
        <w:rPr>
          <w:rFonts w:ascii="Times New Roman" w:hAnsi="Times New Roman" w:cs="Times New Roman"/>
          <w:sz w:val="24"/>
          <w:szCs w:val="24"/>
        </w:rPr>
      </w:pPr>
      <w:r w:rsidRPr="00CF6CB6">
        <w:rPr>
          <w:rFonts w:ascii="Times New Roman" w:hAnsi="Times New Roman" w:cs="Times New Roman"/>
          <w:sz w:val="24"/>
          <w:szCs w:val="24"/>
        </w:rPr>
        <w:t xml:space="preserve">- fachspezifisch ausgebildete Zweitkräfte in der SVE (z.B. </w:t>
      </w:r>
      <w:proofErr w:type="spellStart"/>
      <w:r w:rsidRPr="00CF6CB6">
        <w:rPr>
          <w:rFonts w:ascii="Times New Roman" w:hAnsi="Times New Roman" w:cs="Times New Roman"/>
          <w:sz w:val="24"/>
          <w:szCs w:val="24"/>
        </w:rPr>
        <w:t>KinderpflegerInnen</w:t>
      </w:r>
      <w:proofErr w:type="spellEnd"/>
      <w:r w:rsidRPr="00CF6CB6">
        <w:rPr>
          <w:rFonts w:ascii="Times New Roman" w:hAnsi="Times New Roman" w:cs="Times New Roman"/>
          <w:sz w:val="24"/>
          <w:szCs w:val="24"/>
        </w:rPr>
        <w:t>)</w:t>
      </w:r>
      <w:r w:rsidR="004E709A">
        <w:rPr>
          <w:rFonts w:ascii="Times New Roman" w:hAnsi="Times New Roman" w:cs="Times New Roman"/>
          <w:sz w:val="24"/>
          <w:szCs w:val="24"/>
        </w:rPr>
        <w:t xml:space="preserve"> </w:t>
      </w:r>
      <w:r w:rsidR="004E709A" w:rsidRPr="00FD2E42">
        <w:rPr>
          <w:rFonts w:ascii="Times New Roman" w:hAnsi="Times New Roman" w:cs="Times New Roman"/>
          <w:sz w:val="24"/>
          <w:szCs w:val="24"/>
        </w:rPr>
        <w:t>und in den Klassen</w:t>
      </w:r>
      <w:r w:rsidRPr="00FD2E42">
        <w:rPr>
          <w:rFonts w:ascii="Times New Roman" w:hAnsi="Times New Roman" w:cs="Times New Roman"/>
          <w:sz w:val="24"/>
          <w:szCs w:val="24"/>
        </w:rPr>
        <w:t>,</w:t>
      </w:r>
    </w:p>
    <w:p w:rsidR="003123D7" w:rsidRPr="00FD2E42" w:rsidRDefault="003123D7" w:rsidP="003123D7">
      <w:pPr>
        <w:rPr>
          <w:rFonts w:ascii="Times New Roman" w:hAnsi="Times New Roman" w:cs="Times New Roman"/>
          <w:sz w:val="24"/>
          <w:szCs w:val="24"/>
        </w:rPr>
      </w:pPr>
      <w:r w:rsidRPr="00FD2E42">
        <w:rPr>
          <w:rFonts w:ascii="Times New Roman" w:hAnsi="Times New Roman" w:cs="Times New Roman"/>
          <w:sz w:val="24"/>
          <w:szCs w:val="24"/>
        </w:rPr>
        <w:t>- Anrechnung von zusätzlichen Aufgaben entsprechend dem tatsächlichen Arbeitsaufwand,</w:t>
      </w:r>
    </w:p>
    <w:p w:rsidR="003123D7" w:rsidRPr="00FD2E42" w:rsidRDefault="003123D7" w:rsidP="003123D7">
      <w:pPr>
        <w:rPr>
          <w:rFonts w:ascii="Times New Roman" w:hAnsi="Times New Roman" w:cs="Times New Roman"/>
          <w:sz w:val="24"/>
          <w:szCs w:val="24"/>
        </w:rPr>
      </w:pPr>
      <w:r w:rsidRPr="00FD2E42">
        <w:rPr>
          <w:rFonts w:ascii="Times New Roman" w:hAnsi="Times New Roman" w:cs="Times New Roman"/>
          <w:sz w:val="24"/>
          <w:szCs w:val="24"/>
        </w:rPr>
        <w:t>- Berücksichtigung des Teilzeitmaßes nicht nur bei der Unterricht</w:t>
      </w:r>
      <w:r w:rsidR="00411FB4" w:rsidRPr="00FD2E42">
        <w:rPr>
          <w:rFonts w:ascii="Times New Roman" w:hAnsi="Times New Roman" w:cs="Times New Roman"/>
          <w:sz w:val="24"/>
          <w:szCs w:val="24"/>
        </w:rPr>
        <w:t>sverpflichtung, sondern auch bei</w:t>
      </w:r>
      <w:r w:rsidRPr="00FD2E42">
        <w:rPr>
          <w:rFonts w:ascii="Times New Roman" w:hAnsi="Times New Roman" w:cs="Times New Roman"/>
          <w:sz w:val="24"/>
          <w:szCs w:val="24"/>
        </w:rPr>
        <w:t xml:space="preserve"> andere</w:t>
      </w:r>
      <w:r w:rsidR="00411FB4" w:rsidRPr="00FD2E42">
        <w:rPr>
          <w:rFonts w:ascii="Times New Roman" w:hAnsi="Times New Roman" w:cs="Times New Roman"/>
          <w:sz w:val="24"/>
          <w:szCs w:val="24"/>
        </w:rPr>
        <w:t>n</w:t>
      </w:r>
      <w:r w:rsidR="005D02B6" w:rsidRPr="00FD2E42">
        <w:rPr>
          <w:rFonts w:ascii="Times New Roman" w:hAnsi="Times New Roman" w:cs="Times New Roman"/>
          <w:sz w:val="24"/>
          <w:szCs w:val="24"/>
        </w:rPr>
        <w:t xml:space="preserve"> Aufgaben,</w:t>
      </w:r>
    </w:p>
    <w:p w:rsidR="005D02B6" w:rsidRDefault="003123D7" w:rsidP="003123D7">
      <w:pPr>
        <w:rPr>
          <w:rFonts w:ascii="Times New Roman" w:hAnsi="Times New Roman" w:cs="Times New Roman"/>
          <w:sz w:val="24"/>
          <w:szCs w:val="24"/>
        </w:rPr>
      </w:pPr>
      <w:r w:rsidRPr="00FD2E42">
        <w:rPr>
          <w:rFonts w:ascii="Times New Roman" w:hAnsi="Times New Roman" w:cs="Times New Roman"/>
          <w:sz w:val="24"/>
          <w:szCs w:val="24"/>
        </w:rPr>
        <w:t>- Auslagerung von bestimmten Aufgaben an Spezialisten (z.B. Systembetreuung IT)</w:t>
      </w:r>
      <w:r w:rsidR="005D02B6" w:rsidRPr="00FD2E42">
        <w:rPr>
          <w:rFonts w:ascii="Times New Roman" w:hAnsi="Times New Roman" w:cs="Times New Roman"/>
          <w:sz w:val="24"/>
          <w:szCs w:val="24"/>
        </w:rPr>
        <w:t xml:space="preserve"> bzw. Einrichtung von Arbeitskreisen auf Regierungsebene zu Aufgaben, die alle Schulen betreffen (z.B. Erstellung des Curriculums, Lernentwicklungsgespräche, Zeugnisformulierungen), von denen aus konkrete Handreichungen an die Kollegien weitergegeben werde</w:t>
      </w:r>
      <w:r w:rsidR="002E590D">
        <w:rPr>
          <w:rFonts w:ascii="Times New Roman" w:hAnsi="Times New Roman" w:cs="Times New Roman"/>
          <w:sz w:val="24"/>
          <w:szCs w:val="24"/>
        </w:rPr>
        <w:t>n,</w:t>
      </w:r>
    </w:p>
    <w:p w:rsidR="001C0603" w:rsidRPr="00FD2E42" w:rsidRDefault="002E590D" w:rsidP="003123D7">
      <w:pPr>
        <w:rPr>
          <w:rFonts w:ascii="Times New Roman" w:hAnsi="Times New Roman" w:cs="Times New Roman"/>
          <w:sz w:val="24"/>
          <w:szCs w:val="24"/>
        </w:rPr>
      </w:pPr>
      <w:r>
        <w:rPr>
          <w:rFonts w:ascii="Times New Roman" w:hAnsi="Times New Roman" w:cs="Times New Roman"/>
          <w:sz w:val="24"/>
          <w:szCs w:val="24"/>
        </w:rPr>
        <w:t xml:space="preserve">- ausreichende Anzahl an </w:t>
      </w:r>
      <w:proofErr w:type="spellStart"/>
      <w:r w:rsidR="001C0603">
        <w:rPr>
          <w:rFonts w:ascii="Times New Roman" w:hAnsi="Times New Roman" w:cs="Times New Roman"/>
          <w:sz w:val="24"/>
          <w:szCs w:val="24"/>
        </w:rPr>
        <w:t>MitarbeiterInnen</w:t>
      </w:r>
      <w:proofErr w:type="spellEnd"/>
      <w:r w:rsidR="001C0603">
        <w:rPr>
          <w:rFonts w:ascii="Times New Roman" w:hAnsi="Times New Roman" w:cs="Times New Roman"/>
          <w:sz w:val="24"/>
          <w:szCs w:val="24"/>
        </w:rPr>
        <w:t xml:space="preserve"> für Jugendsozialarbeit an Schulen und/ oder </w:t>
      </w:r>
      <w:proofErr w:type="spellStart"/>
      <w:r w:rsidR="001C0603">
        <w:rPr>
          <w:rFonts w:ascii="Times New Roman" w:hAnsi="Times New Roman" w:cs="Times New Roman"/>
          <w:sz w:val="24"/>
          <w:szCs w:val="24"/>
        </w:rPr>
        <w:t>PsychologInnen</w:t>
      </w:r>
      <w:proofErr w:type="spellEnd"/>
      <w:r w:rsidR="001C0603">
        <w:rPr>
          <w:rFonts w:ascii="Times New Roman" w:hAnsi="Times New Roman" w:cs="Times New Roman"/>
          <w:sz w:val="24"/>
          <w:szCs w:val="24"/>
        </w:rPr>
        <w:t>.</w:t>
      </w:r>
    </w:p>
    <w:p w:rsidR="006A1D86" w:rsidRPr="00CF6CB6" w:rsidRDefault="006A1D86" w:rsidP="006A1D86">
      <w:pPr>
        <w:autoSpaceDE w:val="0"/>
        <w:autoSpaceDN w:val="0"/>
        <w:adjustRightInd w:val="0"/>
        <w:spacing w:after="0" w:line="240" w:lineRule="auto"/>
        <w:rPr>
          <w:rFonts w:ascii="Times New Roman" w:hAnsi="Times New Roman" w:cs="Times New Roman"/>
          <w:sz w:val="24"/>
          <w:szCs w:val="24"/>
        </w:rPr>
      </w:pPr>
    </w:p>
    <w:p w:rsidR="00FE1287" w:rsidRPr="00CF6CB6" w:rsidRDefault="00FE1287" w:rsidP="003123D7">
      <w:pPr>
        <w:rPr>
          <w:rFonts w:ascii="Times New Roman" w:hAnsi="Times New Roman" w:cs="Times New Roman"/>
          <w:sz w:val="24"/>
          <w:szCs w:val="24"/>
        </w:rPr>
      </w:pPr>
      <w:r w:rsidRPr="00CF6CB6">
        <w:rPr>
          <w:rFonts w:ascii="Times New Roman" w:hAnsi="Times New Roman" w:cs="Times New Roman"/>
          <w:sz w:val="24"/>
          <w:szCs w:val="24"/>
        </w:rPr>
        <w:t>Um auf Dauer Bedingungen zu schaffen, unter denen der sonderpädagogische Betrieb an unserer Schule in der gewünschten und geforderten Professionalität stattfinden kann, ist es uns ein großes Anliegen, unsere Kritikpunkte und Verbesserungsvorschläge aus der Praxis zusammen mit Ihnen und dem Personalrat zu besprechen.</w:t>
      </w:r>
    </w:p>
    <w:p w:rsidR="00C11F4A" w:rsidRPr="00CF6CB6" w:rsidRDefault="00C11F4A" w:rsidP="004958D1">
      <w:pPr>
        <w:rPr>
          <w:rFonts w:ascii="Times New Roman" w:hAnsi="Times New Roman" w:cs="Times New Roman"/>
          <w:sz w:val="24"/>
          <w:szCs w:val="24"/>
        </w:rPr>
      </w:pPr>
    </w:p>
    <w:p w:rsidR="00361165" w:rsidRDefault="004958D1" w:rsidP="004958D1">
      <w:pPr>
        <w:rPr>
          <w:rFonts w:ascii="Times New Roman" w:hAnsi="Times New Roman" w:cs="Times New Roman"/>
          <w:sz w:val="24"/>
          <w:szCs w:val="24"/>
        </w:rPr>
      </w:pPr>
      <w:r w:rsidRPr="00CF6CB6">
        <w:rPr>
          <w:rFonts w:ascii="Times New Roman" w:hAnsi="Times New Roman" w:cs="Times New Roman"/>
          <w:sz w:val="24"/>
          <w:szCs w:val="24"/>
        </w:rPr>
        <w:t xml:space="preserve">Datum: </w:t>
      </w:r>
      <w:r w:rsidR="00C11F4A" w:rsidRPr="00CF6CB6">
        <w:rPr>
          <w:rFonts w:ascii="Times New Roman" w:hAnsi="Times New Roman" w:cs="Times New Roman"/>
          <w:sz w:val="24"/>
          <w:szCs w:val="24"/>
        </w:rPr>
        <w:tab/>
      </w:r>
      <w:r w:rsidR="00C11F4A" w:rsidRPr="00CF6CB6">
        <w:rPr>
          <w:rFonts w:ascii="Times New Roman" w:hAnsi="Times New Roman" w:cs="Times New Roman"/>
          <w:sz w:val="24"/>
          <w:szCs w:val="24"/>
        </w:rPr>
        <w:tab/>
      </w:r>
      <w:r w:rsidR="00C11F4A" w:rsidRPr="00CF6CB6">
        <w:rPr>
          <w:rFonts w:ascii="Times New Roman" w:hAnsi="Times New Roman" w:cs="Times New Roman"/>
          <w:sz w:val="24"/>
          <w:szCs w:val="24"/>
        </w:rPr>
        <w:tab/>
      </w:r>
    </w:p>
    <w:tbl>
      <w:tblPr>
        <w:tblStyle w:val="Tabellenraster"/>
        <w:tblW w:w="0" w:type="auto"/>
        <w:tblLook w:val="04A0" w:firstRow="1" w:lastRow="0" w:firstColumn="1" w:lastColumn="0" w:noHBand="0" w:noVBand="1"/>
      </w:tblPr>
      <w:tblGrid>
        <w:gridCol w:w="4540"/>
        <w:gridCol w:w="4522"/>
      </w:tblGrid>
      <w:tr w:rsidR="001C0603" w:rsidTr="001C0603">
        <w:tc>
          <w:tcPr>
            <w:tcW w:w="4606" w:type="dxa"/>
          </w:tcPr>
          <w:p w:rsidR="001C0603" w:rsidRDefault="001C0603" w:rsidP="004958D1">
            <w:pPr>
              <w:rPr>
                <w:rFonts w:ascii="Times New Roman" w:hAnsi="Times New Roman" w:cs="Times New Roman"/>
                <w:sz w:val="24"/>
                <w:szCs w:val="24"/>
              </w:rPr>
            </w:pPr>
            <w:r>
              <w:rPr>
                <w:rFonts w:ascii="Times New Roman" w:hAnsi="Times New Roman" w:cs="Times New Roman"/>
                <w:sz w:val="24"/>
                <w:szCs w:val="24"/>
              </w:rPr>
              <w:t>Name, Dienstbezeichnung</w:t>
            </w:r>
          </w:p>
        </w:tc>
        <w:tc>
          <w:tcPr>
            <w:tcW w:w="4606" w:type="dxa"/>
          </w:tcPr>
          <w:p w:rsidR="001C0603" w:rsidRDefault="001C0603" w:rsidP="004958D1">
            <w:pPr>
              <w:rPr>
                <w:rFonts w:ascii="Times New Roman" w:hAnsi="Times New Roman" w:cs="Times New Roman"/>
                <w:sz w:val="24"/>
                <w:szCs w:val="24"/>
              </w:rPr>
            </w:pPr>
            <w:r>
              <w:rPr>
                <w:rFonts w:ascii="Times New Roman" w:hAnsi="Times New Roman" w:cs="Times New Roman"/>
                <w:sz w:val="24"/>
                <w:szCs w:val="24"/>
              </w:rPr>
              <w:t>Unterschrift</w:t>
            </w:r>
          </w:p>
        </w:tc>
      </w:tr>
      <w:tr w:rsidR="001C0603" w:rsidTr="001C0603">
        <w:tc>
          <w:tcPr>
            <w:tcW w:w="4606" w:type="dxa"/>
          </w:tcPr>
          <w:p w:rsidR="001C0603" w:rsidRDefault="001C0603" w:rsidP="004958D1">
            <w:pPr>
              <w:rPr>
                <w:rFonts w:ascii="Times New Roman" w:hAnsi="Times New Roman" w:cs="Times New Roman"/>
                <w:sz w:val="24"/>
                <w:szCs w:val="24"/>
              </w:rPr>
            </w:pPr>
          </w:p>
        </w:tc>
        <w:tc>
          <w:tcPr>
            <w:tcW w:w="4606" w:type="dxa"/>
          </w:tcPr>
          <w:p w:rsidR="001C0603" w:rsidRDefault="001C0603" w:rsidP="004958D1">
            <w:pPr>
              <w:rPr>
                <w:rFonts w:ascii="Times New Roman" w:hAnsi="Times New Roman" w:cs="Times New Roman"/>
                <w:sz w:val="24"/>
                <w:szCs w:val="24"/>
              </w:rPr>
            </w:pPr>
          </w:p>
        </w:tc>
      </w:tr>
      <w:tr w:rsidR="001C0603" w:rsidTr="001C0603">
        <w:tc>
          <w:tcPr>
            <w:tcW w:w="4606" w:type="dxa"/>
          </w:tcPr>
          <w:p w:rsidR="001C0603" w:rsidRDefault="001C0603" w:rsidP="004958D1">
            <w:pPr>
              <w:rPr>
                <w:rFonts w:ascii="Times New Roman" w:hAnsi="Times New Roman" w:cs="Times New Roman"/>
                <w:sz w:val="24"/>
                <w:szCs w:val="24"/>
              </w:rPr>
            </w:pPr>
          </w:p>
        </w:tc>
        <w:tc>
          <w:tcPr>
            <w:tcW w:w="4606" w:type="dxa"/>
          </w:tcPr>
          <w:p w:rsidR="001C0603" w:rsidRDefault="001C0603" w:rsidP="004958D1">
            <w:pPr>
              <w:rPr>
                <w:rFonts w:ascii="Times New Roman" w:hAnsi="Times New Roman" w:cs="Times New Roman"/>
                <w:sz w:val="24"/>
                <w:szCs w:val="24"/>
              </w:rPr>
            </w:pPr>
          </w:p>
        </w:tc>
      </w:tr>
    </w:tbl>
    <w:p w:rsidR="001C0603" w:rsidRPr="00CF6CB6" w:rsidRDefault="001C0603" w:rsidP="004958D1">
      <w:pPr>
        <w:rPr>
          <w:rFonts w:ascii="Times New Roman" w:hAnsi="Times New Roman" w:cs="Times New Roman"/>
          <w:sz w:val="24"/>
          <w:szCs w:val="24"/>
        </w:rPr>
      </w:pPr>
    </w:p>
    <w:sectPr w:rsidR="001C0603" w:rsidRPr="00CF6C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45620"/>
    <w:multiLevelType w:val="hybridMultilevel"/>
    <w:tmpl w:val="B7E2D0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F93FFD"/>
    <w:multiLevelType w:val="hybridMultilevel"/>
    <w:tmpl w:val="407639D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95645A"/>
    <w:multiLevelType w:val="hybridMultilevel"/>
    <w:tmpl w:val="5FD01A0C"/>
    <w:lvl w:ilvl="0" w:tplc="B2AE63EC">
      <w:numFmt w:val="bullet"/>
      <w:lvlText w:val=""/>
      <w:lvlJc w:val="left"/>
      <w:pPr>
        <w:ind w:left="720" w:hanging="360"/>
      </w:pPr>
      <w:rPr>
        <w:rFonts w:ascii="Symbol" w:eastAsiaTheme="minorHAnsi" w:hAnsi="Symbol"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615A51"/>
    <w:multiLevelType w:val="hybridMultilevel"/>
    <w:tmpl w:val="BC382066"/>
    <w:lvl w:ilvl="0" w:tplc="B2AE63EC">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D1"/>
    <w:rsid w:val="0000625F"/>
    <w:rsid w:val="00015B5E"/>
    <w:rsid w:val="00053AE1"/>
    <w:rsid w:val="00083F07"/>
    <w:rsid w:val="001615C2"/>
    <w:rsid w:val="001626C7"/>
    <w:rsid w:val="001C0603"/>
    <w:rsid w:val="001F17AC"/>
    <w:rsid w:val="002730B7"/>
    <w:rsid w:val="002E2332"/>
    <w:rsid w:val="002E590D"/>
    <w:rsid w:val="002F73D4"/>
    <w:rsid w:val="0031074D"/>
    <w:rsid w:val="003123D7"/>
    <w:rsid w:val="00316A2D"/>
    <w:rsid w:val="00361165"/>
    <w:rsid w:val="003723E0"/>
    <w:rsid w:val="00381A35"/>
    <w:rsid w:val="003F08AA"/>
    <w:rsid w:val="00411FB4"/>
    <w:rsid w:val="00415520"/>
    <w:rsid w:val="0043681D"/>
    <w:rsid w:val="004958D1"/>
    <w:rsid w:val="004A42FB"/>
    <w:rsid w:val="004E709A"/>
    <w:rsid w:val="00536600"/>
    <w:rsid w:val="00541811"/>
    <w:rsid w:val="00594118"/>
    <w:rsid w:val="005A01EF"/>
    <w:rsid w:val="005A480F"/>
    <w:rsid w:val="005D02B6"/>
    <w:rsid w:val="005F70E3"/>
    <w:rsid w:val="006A1D86"/>
    <w:rsid w:val="006E094C"/>
    <w:rsid w:val="00817BEB"/>
    <w:rsid w:val="0088567D"/>
    <w:rsid w:val="00894D2B"/>
    <w:rsid w:val="00924C43"/>
    <w:rsid w:val="0092507D"/>
    <w:rsid w:val="009A317D"/>
    <w:rsid w:val="009D4761"/>
    <w:rsid w:val="00A81FCC"/>
    <w:rsid w:val="00AB1379"/>
    <w:rsid w:val="00AD24E6"/>
    <w:rsid w:val="00B071AB"/>
    <w:rsid w:val="00BC610A"/>
    <w:rsid w:val="00C11F4A"/>
    <w:rsid w:val="00C4633C"/>
    <w:rsid w:val="00C667B0"/>
    <w:rsid w:val="00C72122"/>
    <w:rsid w:val="00CF6CB6"/>
    <w:rsid w:val="00D51946"/>
    <w:rsid w:val="00E444D8"/>
    <w:rsid w:val="00E62130"/>
    <w:rsid w:val="00EA005D"/>
    <w:rsid w:val="00EE1685"/>
    <w:rsid w:val="00EE7F8B"/>
    <w:rsid w:val="00FA4CE3"/>
    <w:rsid w:val="00FD2E42"/>
    <w:rsid w:val="00FE1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374D9-D3AB-4E7E-B697-1487806D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8D1"/>
    <w:rPr>
      <w:color w:val="808080"/>
    </w:rPr>
  </w:style>
  <w:style w:type="paragraph" w:styleId="Sprechblasentext">
    <w:name w:val="Balloon Text"/>
    <w:basedOn w:val="Standard"/>
    <w:link w:val="SprechblasentextZchn"/>
    <w:uiPriority w:val="99"/>
    <w:semiHidden/>
    <w:unhideWhenUsed/>
    <w:rsid w:val="004958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8D1"/>
    <w:rPr>
      <w:rFonts w:ascii="Tahoma" w:hAnsi="Tahoma" w:cs="Tahoma"/>
      <w:sz w:val="16"/>
      <w:szCs w:val="16"/>
    </w:rPr>
  </w:style>
  <w:style w:type="table" w:styleId="Tabellenraster">
    <w:name w:val="Table Grid"/>
    <w:basedOn w:val="NormaleTabelle"/>
    <w:uiPriority w:val="59"/>
    <w:rsid w:val="001C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85683">
      <w:bodyDiv w:val="1"/>
      <w:marLeft w:val="0"/>
      <w:marRight w:val="0"/>
      <w:marTop w:val="0"/>
      <w:marBottom w:val="0"/>
      <w:divBdr>
        <w:top w:val="none" w:sz="0" w:space="0" w:color="auto"/>
        <w:left w:val="none" w:sz="0" w:space="0" w:color="auto"/>
        <w:bottom w:val="none" w:sz="0" w:space="0" w:color="auto"/>
        <w:right w:val="none" w:sz="0" w:space="0" w:color="auto"/>
      </w:divBdr>
    </w:div>
    <w:div w:id="1438329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5910">
          <w:marLeft w:val="0"/>
          <w:marRight w:val="0"/>
          <w:marTop w:val="0"/>
          <w:marBottom w:val="0"/>
          <w:divBdr>
            <w:top w:val="none" w:sz="0" w:space="0" w:color="auto"/>
            <w:left w:val="none" w:sz="0" w:space="0" w:color="auto"/>
            <w:bottom w:val="none" w:sz="0" w:space="0" w:color="auto"/>
            <w:right w:val="none" w:sz="0" w:space="0" w:color="auto"/>
          </w:divBdr>
          <w:divsChild>
            <w:div w:id="1596669542">
              <w:marLeft w:val="0"/>
              <w:marRight w:val="0"/>
              <w:marTop w:val="0"/>
              <w:marBottom w:val="0"/>
              <w:divBdr>
                <w:top w:val="none" w:sz="0" w:space="0" w:color="auto"/>
                <w:left w:val="none" w:sz="0" w:space="0" w:color="auto"/>
                <w:bottom w:val="none" w:sz="0" w:space="0" w:color="auto"/>
                <w:right w:val="none" w:sz="0" w:space="0" w:color="auto"/>
              </w:divBdr>
              <w:divsChild>
                <w:div w:id="1849439094">
                  <w:marLeft w:val="0"/>
                  <w:marRight w:val="0"/>
                  <w:marTop w:val="0"/>
                  <w:marBottom w:val="0"/>
                  <w:divBdr>
                    <w:top w:val="none" w:sz="0" w:space="0" w:color="auto"/>
                    <w:left w:val="none" w:sz="0" w:space="0" w:color="auto"/>
                    <w:bottom w:val="none" w:sz="0" w:space="0" w:color="auto"/>
                    <w:right w:val="none" w:sz="0" w:space="0" w:color="auto"/>
                  </w:divBdr>
                </w:div>
                <w:div w:id="9818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8520">
      <w:bodyDiv w:val="1"/>
      <w:marLeft w:val="0"/>
      <w:marRight w:val="0"/>
      <w:marTop w:val="0"/>
      <w:marBottom w:val="0"/>
      <w:divBdr>
        <w:top w:val="none" w:sz="0" w:space="0" w:color="auto"/>
        <w:left w:val="none" w:sz="0" w:space="0" w:color="auto"/>
        <w:bottom w:val="none" w:sz="0" w:space="0" w:color="auto"/>
        <w:right w:val="none" w:sz="0" w:space="0" w:color="auto"/>
      </w:divBdr>
      <w:divsChild>
        <w:div w:id="190580833">
          <w:marLeft w:val="0"/>
          <w:marRight w:val="0"/>
          <w:marTop w:val="0"/>
          <w:marBottom w:val="0"/>
          <w:divBdr>
            <w:top w:val="none" w:sz="0" w:space="0" w:color="auto"/>
            <w:left w:val="none" w:sz="0" w:space="0" w:color="auto"/>
            <w:bottom w:val="none" w:sz="0" w:space="0" w:color="auto"/>
            <w:right w:val="none" w:sz="0" w:space="0" w:color="auto"/>
          </w:divBdr>
          <w:divsChild>
            <w:div w:id="397636521">
              <w:marLeft w:val="0"/>
              <w:marRight w:val="0"/>
              <w:marTop w:val="0"/>
              <w:marBottom w:val="0"/>
              <w:divBdr>
                <w:top w:val="none" w:sz="0" w:space="0" w:color="auto"/>
                <w:left w:val="none" w:sz="0" w:space="0" w:color="auto"/>
                <w:bottom w:val="none" w:sz="0" w:space="0" w:color="auto"/>
                <w:right w:val="none" w:sz="0" w:space="0" w:color="auto"/>
              </w:divBdr>
            </w:div>
            <w:div w:id="1469739110">
              <w:marLeft w:val="0"/>
              <w:marRight w:val="0"/>
              <w:marTop w:val="0"/>
              <w:marBottom w:val="0"/>
              <w:divBdr>
                <w:top w:val="none" w:sz="0" w:space="0" w:color="auto"/>
                <w:left w:val="none" w:sz="0" w:space="0" w:color="auto"/>
                <w:bottom w:val="none" w:sz="0" w:space="0" w:color="auto"/>
                <w:right w:val="none" w:sz="0" w:space="0" w:color="auto"/>
              </w:divBdr>
            </w:div>
            <w:div w:id="599609550">
              <w:marLeft w:val="0"/>
              <w:marRight w:val="0"/>
              <w:marTop w:val="0"/>
              <w:marBottom w:val="0"/>
              <w:divBdr>
                <w:top w:val="none" w:sz="0" w:space="0" w:color="auto"/>
                <w:left w:val="none" w:sz="0" w:space="0" w:color="auto"/>
                <w:bottom w:val="none" w:sz="0" w:space="0" w:color="auto"/>
                <w:right w:val="none" w:sz="0" w:space="0" w:color="auto"/>
              </w:divBdr>
            </w:div>
            <w:div w:id="372660203">
              <w:marLeft w:val="0"/>
              <w:marRight w:val="0"/>
              <w:marTop w:val="0"/>
              <w:marBottom w:val="0"/>
              <w:divBdr>
                <w:top w:val="none" w:sz="0" w:space="0" w:color="auto"/>
                <w:left w:val="none" w:sz="0" w:space="0" w:color="auto"/>
                <w:bottom w:val="none" w:sz="0" w:space="0" w:color="auto"/>
                <w:right w:val="none" w:sz="0" w:space="0" w:color="auto"/>
              </w:divBdr>
            </w:div>
            <w:div w:id="1807895375">
              <w:marLeft w:val="0"/>
              <w:marRight w:val="0"/>
              <w:marTop w:val="0"/>
              <w:marBottom w:val="0"/>
              <w:divBdr>
                <w:top w:val="none" w:sz="0" w:space="0" w:color="auto"/>
                <w:left w:val="none" w:sz="0" w:space="0" w:color="auto"/>
                <w:bottom w:val="none" w:sz="0" w:space="0" w:color="auto"/>
                <w:right w:val="none" w:sz="0" w:space="0" w:color="auto"/>
              </w:divBdr>
            </w:div>
            <w:div w:id="1099256560">
              <w:marLeft w:val="0"/>
              <w:marRight w:val="0"/>
              <w:marTop w:val="0"/>
              <w:marBottom w:val="0"/>
              <w:divBdr>
                <w:top w:val="none" w:sz="0" w:space="0" w:color="auto"/>
                <w:left w:val="none" w:sz="0" w:space="0" w:color="auto"/>
                <w:bottom w:val="none" w:sz="0" w:space="0" w:color="auto"/>
                <w:right w:val="none" w:sz="0" w:space="0" w:color="auto"/>
              </w:divBdr>
            </w:div>
            <w:div w:id="1489394989">
              <w:marLeft w:val="0"/>
              <w:marRight w:val="0"/>
              <w:marTop w:val="0"/>
              <w:marBottom w:val="0"/>
              <w:divBdr>
                <w:top w:val="none" w:sz="0" w:space="0" w:color="auto"/>
                <w:left w:val="none" w:sz="0" w:space="0" w:color="auto"/>
                <w:bottom w:val="none" w:sz="0" w:space="0" w:color="auto"/>
                <w:right w:val="none" w:sz="0" w:space="0" w:color="auto"/>
              </w:divBdr>
            </w:div>
            <w:div w:id="552741253">
              <w:marLeft w:val="0"/>
              <w:marRight w:val="0"/>
              <w:marTop w:val="0"/>
              <w:marBottom w:val="0"/>
              <w:divBdr>
                <w:top w:val="none" w:sz="0" w:space="0" w:color="auto"/>
                <w:left w:val="none" w:sz="0" w:space="0" w:color="auto"/>
                <w:bottom w:val="none" w:sz="0" w:space="0" w:color="auto"/>
                <w:right w:val="none" w:sz="0" w:space="0" w:color="auto"/>
              </w:divBdr>
            </w:div>
            <w:div w:id="20244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ECDA-71CF-4B5D-B349-F2A99064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12595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Diakonie Neuendettelsau</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Braun</dc:creator>
  <cp:lastModifiedBy>Astrid Braun</cp:lastModifiedBy>
  <cp:revision>2</cp:revision>
  <dcterms:created xsi:type="dcterms:W3CDTF">2017-05-19T10:39:00Z</dcterms:created>
  <dcterms:modified xsi:type="dcterms:W3CDTF">2017-05-19T10:39:00Z</dcterms:modified>
</cp:coreProperties>
</file>